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Spec="center" w:tblpY="466"/>
        <w:tblOverlap w:val="never"/>
        <w:tblW w:w="0" w:type="auto"/>
        <w:tblLayout w:type="fixed"/>
        <w:tblLook w:val="04A0" w:firstRow="1" w:lastRow="0" w:firstColumn="1" w:lastColumn="0" w:noHBand="0" w:noVBand="1"/>
        <w:tblCaption w:val="Sidhuvud"/>
      </w:tblPr>
      <w:tblGrid>
        <w:gridCol w:w="5273"/>
        <w:gridCol w:w="2552"/>
        <w:gridCol w:w="1871"/>
      </w:tblGrid>
      <w:tr w:rsidR="00002819" w14:paraId="3700EFDF" w14:textId="77777777" w:rsidTr="00570E9F">
        <w:trPr>
          <w:trHeight w:hRule="exact" w:val="1985"/>
        </w:trPr>
        <w:tc>
          <w:tcPr>
            <w:tcW w:w="5273" w:type="dxa"/>
            <w:tcBorders>
              <w:top w:val="nil"/>
              <w:left w:val="nil"/>
              <w:bottom w:val="nil"/>
              <w:right w:val="nil"/>
            </w:tcBorders>
            <w:hideMark/>
          </w:tcPr>
          <w:p w14:paraId="7A42D9FC" w14:textId="77777777" w:rsidR="00917F52" w:rsidRPr="0024761D" w:rsidRDefault="00112CD2" w:rsidP="007E38E4">
            <w:pPr>
              <w:pStyle w:val="IngetavstndLST"/>
            </w:pPr>
            <w:r>
              <w:rPr>
                <w:noProof/>
              </w:rPr>
              <w:drawing>
                <wp:inline distT="0" distB="0" distL="0" distR="0" wp14:anchorId="535FFE35" wp14:editId="24A810B8">
                  <wp:extent cx="2209800" cy="935990"/>
                  <wp:effectExtent l="0" t="0" r="0" b="0"/>
                  <wp:docPr id="1" name="Bildobjekt 15118" descr="Länsstyrelsen Östergötland."/>
                  <wp:cNvGraphicFramePr/>
                  <a:graphic xmlns:a="http://schemas.openxmlformats.org/drawingml/2006/main">
                    <a:graphicData uri="http://schemas.openxmlformats.org/drawingml/2006/picture">
                      <pic:pic xmlns:pic="http://schemas.openxmlformats.org/drawingml/2006/picture">
                        <pic:nvPicPr>
                          <pic:cNvPr id="15118" name="Bildobjekt 15118" descr="Länsstyrelsen Östergötland."/>
                          <pic:cNvPicPr/>
                        </pic:nvPicPr>
                        <pic:blipFill>
                          <a:blip r:embed="rId9">
                            <a:extLst>
                              <a:ext uri="{28A0092B-C50C-407E-A947-70E740481C1C}">
                                <a14:useLocalDpi xmlns:a14="http://schemas.microsoft.com/office/drawing/2010/main" val="0"/>
                              </a:ext>
                            </a:extLst>
                          </a:blip>
                          <a:stretch>
                            <a:fillRect/>
                          </a:stretch>
                        </pic:blipFill>
                        <pic:spPr bwMode="auto">
                          <a:xfrm>
                            <a:off x="0" y="0"/>
                            <a:ext cx="2209800" cy="935990"/>
                          </a:xfrm>
                          <a:prstGeom prst="rect">
                            <a:avLst/>
                          </a:prstGeom>
                          <a:noFill/>
                        </pic:spPr>
                      </pic:pic>
                    </a:graphicData>
                  </a:graphic>
                </wp:inline>
              </w:drawing>
            </w:r>
          </w:p>
        </w:tc>
        <w:tc>
          <w:tcPr>
            <w:tcW w:w="2552" w:type="dxa"/>
            <w:tcBorders>
              <w:top w:val="nil"/>
              <w:left w:val="nil"/>
              <w:bottom w:val="nil"/>
              <w:right w:val="nil"/>
            </w:tcBorders>
          </w:tcPr>
          <w:p w14:paraId="4637E452" w14:textId="77777777" w:rsidR="000E430F" w:rsidRPr="000E430F" w:rsidRDefault="000E430F" w:rsidP="000E430F">
            <w:pPr>
              <w:pStyle w:val="SidhuvudtextLST"/>
              <w:rPr>
                <w:sz w:val="10"/>
                <w:szCs w:val="14"/>
              </w:rPr>
            </w:pPr>
          </w:p>
          <w:p w14:paraId="144F7EDA" w14:textId="77777777" w:rsidR="00917F52" w:rsidRDefault="00917F52" w:rsidP="00417119">
            <w:pPr>
              <w:pStyle w:val="SidhuvudtextLST"/>
            </w:pPr>
          </w:p>
        </w:tc>
        <w:tc>
          <w:tcPr>
            <w:tcW w:w="1871" w:type="dxa"/>
            <w:tcBorders>
              <w:top w:val="nil"/>
              <w:left w:val="nil"/>
              <w:bottom w:val="nil"/>
              <w:right w:val="nil"/>
            </w:tcBorders>
          </w:tcPr>
          <w:p w14:paraId="48C21A8E" w14:textId="77777777" w:rsidR="00917F52" w:rsidRPr="00F63AFC" w:rsidRDefault="00112CD2" w:rsidP="000E430F">
            <w:pPr>
              <w:pStyle w:val="SidhuvudtextLST"/>
            </w:pPr>
            <w:r>
              <w:t xml:space="preserve"> </w:t>
            </w:r>
          </w:p>
          <w:p w14:paraId="59819D9D" w14:textId="77777777" w:rsidR="000E430F" w:rsidRPr="00F63AFC" w:rsidRDefault="000E430F" w:rsidP="000E430F">
            <w:pPr>
              <w:pStyle w:val="SidhuvudtextLST"/>
              <w:rPr>
                <w:sz w:val="10"/>
                <w:szCs w:val="14"/>
              </w:rPr>
            </w:pPr>
          </w:p>
          <w:p w14:paraId="3043E04E" w14:textId="77777777" w:rsidR="00F63AFC" w:rsidRDefault="00F63AFC" w:rsidP="00417119">
            <w:pPr>
              <w:pStyle w:val="SidhuvudtextLST"/>
            </w:pPr>
          </w:p>
        </w:tc>
      </w:tr>
    </w:tbl>
    <w:p w14:paraId="07EA12E6" w14:textId="26528A8E" w:rsidR="00073698" w:rsidRPr="00417119" w:rsidRDefault="00073698" w:rsidP="00E5542B">
      <w:pPr>
        <w:pStyle w:val="Adressflt"/>
      </w:pPr>
    </w:p>
    <w:p w14:paraId="39E3C5E4" w14:textId="77777777" w:rsidR="005D05FA" w:rsidRPr="00691874" w:rsidRDefault="005D05FA" w:rsidP="00E5542B">
      <w:pPr>
        <w:pStyle w:val="Adressflt"/>
      </w:pPr>
    </w:p>
    <w:p w14:paraId="717551A5" w14:textId="77777777" w:rsidR="00635953" w:rsidRPr="00635953" w:rsidRDefault="00635953" w:rsidP="00635953">
      <w:pPr>
        <w:pStyle w:val="Rubrik1LST"/>
      </w:pPr>
      <w:r w:rsidRPr="00635953">
        <w:t>Länsstyrelserna söker nya begravningsombud</w:t>
      </w:r>
    </w:p>
    <w:p w14:paraId="3CCA2AAA" w14:textId="4DAD8BE5" w:rsidR="00635953" w:rsidRPr="00635953" w:rsidRDefault="00635953" w:rsidP="00635953">
      <w:pPr>
        <w:pStyle w:val="NormalLST"/>
      </w:pPr>
      <w:r w:rsidRPr="00635953">
        <w:t xml:space="preserve">Länsstyrelsen ska förordna begravningsombud att granska hur församlingar tar till vara de personers intressen som inte tillhör Svenska kyrkan. </w:t>
      </w:r>
      <w:r>
        <w:t xml:space="preserve">Nu söker Länsstyrelsen begravningsombud </w:t>
      </w:r>
      <w:r w:rsidRPr="00635953">
        <w:t xml:space="preserve">för tidsperioden 1 januari 2023 </w:t>
      </w:r>
      <w:r w:rsidR="003C4FFB">
        <w:t>till och med</w:t>
      </w:r>
      <w:r w:rsidRPr="00635953">
        <w:t xml:space="preserve"> 31 december 2026.</w:t>
      </w:r>
    </w:p>
    <w:p w14:paraId="32D3A230" w14:textId="7329B20B" w:rsidR="00635953" w:rsidRPr="00635953" w:rsidRDefault="00635953" w:rsidP="00635953">
      <w:pPr>
        <w:pStyle w:val="NormalLST"/>
      </w:pPr>
      <w:r w:rsidRPr="00635953">
        <w:t>Länsstyrelsen förordnar i regel ett begravningsombud per kommun. Begravningsombudet ska vara en för uppdraget lämplig och kvalificerad person. Vid bedömningen ska hänsyn särskilt tas till kunskaper inom ekonomi samt till kunskaper om och förståelse för olika religioner, livsåskådningar och begravningsseder. I lämplighetsprövningen ingår en jävsbedömning. Den som förordnas får inte ha sådana kopplingar till Svenska kyrkan att opartiskheten kan ifrågasättas, exempelvis ha ett förtroendeuppdrag</w:t>
      </w:r>
      <w:r w:rsidR="003C4FFB">
        <w:t xml:space="preserve"> inom Svenska Kyrkan</w:t>
      </w:r>
      <w:r w:rsidRPr="00635953">
        <w:t>, vara anställd</w:t>
      </w:r>
      <w:r w:rsidR="003C4FFB">
        <w:t xml:space="preserve"> inom Svenska Kyrkan</w:t>
      </w:r>
      <w:r w:rsidRPr="00635953">
        <w:t>, vara gift eller samboende med en företrädare för Svenska kyrkan, vara yrkesrevisor eller vald revisor inom Svenska kyrkan. Däremot är medlemskap i Svenska kyrkan inget hinder. En person som arbetar på en begravningsbyrå anses inte heller vara lämplig att förordnas till begravningsombud.</w:t>
      </w:r>
    </w:p>
    <w:p w14:paraId="7C01CA86" w14:textId="546D1D2D" w:rsidR="00635953" w:rsidRPr="00635953" w:rsidRDefault="00635953" w:rsidP="00635953">
      <w:pPr>
        <w:pStyle w:val="NormalLST"/>
      </w:pPr>
      <w:r w:rsidRPr="00635953">
        <w:t xml:space="preserve">Alla kommuner, andra trossamfund än Svenska kyrkan samt livsåskådningsorganisationer som är verksamma i respektive kommun får </w:t>
      </w:r>
      <w:r w:rsidR="008E5CF5">
        <w:t xml:space="preserve">nu </w:t>
      </w:r>
      <w:r w:rsidRPr="00635953">
        <w:t xml:space="preserve">tillfälle att senast </w:t>
      </w:r>
      <w:r w:rsidRPr="00635953">
        <w:rPr>
          <w:b/>
          <w:bCs/>
        </w:rPr>
        <w:t>den 18 november 2022</w:t>
      </w:r>
      <w:r w:rsidRPr="00635953">
        <w:t xml:space="preserve"> skicka in </w:t>
      </w:r>
      <w:r w:rsidRPr="00635953">
        <w:rPr>
          <w:b/>
          <w:bCs/>
        </w:rPr>
        <w:t>skriftligt motiverade</w:t>
      </w:r>
      <w:r w:rsidRPr="00635953">
        <w:t xml:space="preserve"> förslag på begravningsombud till </w:t>
      </w:r>
      <w:r w:rsidR="008E5CF5">
        <w:t>L</w:t>
      </w:r>
      <w:r w:rsidRPr="00635953">
        <w:t>änsstyrelsen. Av förslaget ska det framgå vilken kommun som intresseanmälan avser.</w:t>
      </w:r>
    </w:p>
    <w:p w14:paraId="6BC374A2" w14:textId="574F63A8" w:rsidR="00635953" w:rsidRPr="00635953" w:rsidRDefault="00635953" w:rsidP="00635953">
      <w:pPr>
        <w:pStyle w:val="NormalLST"/>
      </w:pPr>
      <w:r w:rsidRPr="00635953">
        <w:t xml:space="preserve">För upplysning om hur ett förslag lämnas och vad ett begravningsombud gör, se </w:t>
      </w:r>
      <w:r w:rsidR="008E5CF5">
        <w:t>L</w:t>
      </w:r>
      <w:r w:rsidRPr="00635953">
        <w:t xml:space="preserve">änsstyrelsens webbplats: </w:t>
      </w:r>
    </w:p>
    <w:p w14:paraId="7172358B" w14:textId="05EB904A" w:rsidR="00635953" w:rsidRPr="00635953" w:rsidRDefault="00A456D2" w:rsidP="00635953">
      <w:pPr>
        <w:pStyle w:val="NormalLST"/>
      </w:pPr>
      <w:hyperlink r:id="rId10" w:history="1">
        <w:r w:rsidR="00635953" w:rsidRPr="00610768">
          <w:rPr>
            <w:rStyle w:val="Hyperlnk"/>
          </w:rPr>
          <w:t>https://www.lansstyrelsen.se/ostergotland/bo-och-leva/livshandelser/begravningar/begravningsombud.html</w:t>
        </w:r>
      </w:hyperlink>
      <w:r w:rsidR="00635953">
        <w:t xml:space="preserve"> </w:t>
      </w:r>
    </w:p>
    <w:p w14:paraId="457D01B1" w14:textId="77777777" w:rsidR="00635953" w:rsidRPr="00635953" w:rsidRDefault="00635953" w:rsidP="00635953">
      <w:pPr>
        <w:pStyle w:val="NormalLST"/>
        <w:rPr>
          <w:rFonts w:ascii="Arial" w:hAnsi="Arial"/>
          <w:sz w:val="32"/>
        </w:rPr>
      </w:pPr>
    </w:p>
    <w:p w14:paraId="0AD39A4C" w14:textId="101B9B98" w:rsidR="009569F2" w:rsidRPr="009569F2" w:rsidRDefault="009569F2" w:rsidP="00635953">
      <w:pPr>
        <w:pStyle w:val="NormalLST"/>
        <w:ind w:right="-567"/>
      </w:pPr>
    </w:p>
    <w:sectPr w:rsidR="009569F2" w:rsidRPr="009569F2" w:rsidSect="003B3E6F">
      <w:headerReference w:type="default" r:id="rId11"/>
      <w:headerReference w:type="first" r:id="rId12"/>
      <w:footerReference w:type="first" r:id="rId13"/>
      <w:pgSz w:w="11906" w:h="16838"/>
      <w:pgMar w:top="1134" w:right="2438" w:bottom="1418" w:left="2438" w:header="454" w:footer="6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toolbars>
    <wne:acdManifest>
      <wne:acdEntry wne:acdName="acd0"/>
      <wne:acdEntry wne:acdName="acd1"/>
      <wne:acdEntry wne:acdName="acd2"/>
    </wne:acdManifest>
  </wne:toolbars>
  <wne:acds>
    <wne:acd wne:argValue="AgBSAHUAYgByAGkAawAgADIAIABMAFMAVAA=" wne:acdName="acd0" wne:fciIndexBasedOn="0065"/>
    <wne:acd wne:argValue="AgBSAHUAYgByAGkAawAgADMAIABMAFMAVAA=" wne:acdName="acd1" wne:fciIndexBasedOn="0065"/>
    <wne:acd wne:argValue="AgBSAHUAYgByAGkAawAgADQAIABMAFMAV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FA2E" w14:textId="77777777" w:rsidR="00A456D2" w:rsidRDefault="00A456D2">
      <w:pPr>
        <w:spacing w:after="0" w:line="240" w:lineRule="auto"/>
      </w:pPr>
      <w:r>
        <w:separator/>
      </w:r>
    </w:p>
  </w:endnote>
  <w:endnote w:type="continuationSeparator" w:id="0">
    <w:p w14:paraId="526BB6D4" w14:textId="77777777" w:rsidR="00A456D2" w:rsidRDefault="00A4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0F0A" w14:textId="77777777" w:rsidR="00B83EA5" w:rsidRPr="00E17476" w:rsidRDefault="00B83EA5" w:rsidP="0007644F">
    <w:pPr>
      <w:pStyle w:val="SidfottextLST"/>
      <w:ind w:left="-1701" w:right="-1703"/>
    </w:pPr>
  </w:p>
  <w:tbl>
    <w:tblPr>
      <w:tblStyle w:val="TableGrid0"/>
      <w:tblpPr w:leftFromText="142" w:rightFromText="142" w:vertAnchor="text" w:horzAnchor="page" w:tblpXSpec="center" w:tblpY="1"/>
      <w:tblOverlap w:val="never"/>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änsstyrelsens kontaktuppgifter"/>
      <w:tblDescription w:val="postadress, teefon, e-post och webb."/>
    </w:tblPr>
    <w:tblGrid>
      <w:gridCol w:w="2495"/>
      <w:gridCol w:w="7711"/>
    </w:tblGrid>
    <w:tr w:rsidR="00002819" w14:paraId="61BF3E77" w14:textId="77777777" w:rsidTr="000F487A">
      <w:tc>
        <w:tcPr>
          <w:tcW w:w="2495" w:type="dxa"/>
          <w:hideMark/>
        </w:tcPr>
        <w:p w14:paraId="6EA5D0F7" w14:textId="77777777" w:rsidR="00EC65F4" w:rsidRDefault="00112CD2" w:rsidP="00EB7C76">
          <w:pPr>
            <w:pStyle w:val="SidfottextLST"/>
            <w:ind w:left="856" w:hanging="856"/>
            <w:jc w:val="left"/>
          </w:pPr>
          <w:r>
            <w:t>Postadress:</w:t>
          </w:r>
          <w:r>
            <w:tab/>
            <w:t>581 86 Linköping</w:t>
          </w:r>
        </w:p>
      </w:tc>
      <w:tc>
        <w:tcPr>
          <w:tcW w:w="7711" w:type="dxa"/>
          <w:tcMar>
            <w:top w:w="0" w:type="dxa"/>
            <w:left w:w="0" w:type="dxa"/>
            <w:bottom w:w="0" w:type="dxa"/>
            <w:right w:w="108" w:type="dxa"/>
          </w:tcMar>
          <w:hideMark/>
        </w:tcPr>
        <w:p w14:paraId="6A4E87DE" w14:textId="77777777" w:rsidR="006F4E84" w:rsidRDefault="00112CD2" w:rsidP="00EB7C76">
          <w:pPr>
            <w:pStyle w:val="SidfottextLST"/>
          </w:pPr>
          <w:r w:rsidRPr="00EC65F4">
            <w:t>Telefon: </w:t>
          </w:r>
          <w:r w:rsidRPr="00BD476A">
            <w:t>010-223</w:t>
          </w:r>
          <w:r>
            <w:t> </w:t>
          </w:r>
          <w:r w:rsidRPr="00BD476A">
            <w:t>50</w:t>
          </w:r>
          <w:r>
            <w:t> </w:t>
          </w:r>
          <w:r w:rsidRPr="00BD476A">
            <w:t>00</w:t>
          </w:r>
          <w:r w:rsidRPr="00EC65F4">
            <w:t xml:space="preserve"> E-post: </w:t>
          </w:r>
          <w:r>
            <w:t>ostergotland@lansstyrelsen.se Webb: lansstyrelsen.se/ostergotland</w:t>
          </w:r>
          <w:r>
            <w:br/>
          </w:r>
        </w:p>
      </w:tc>
    </w:tr>
    <w:tr w:rsidR="00002819" w14:paraId="38D43A68" w14:textId="77777777" w:rsidTr="000F487A">
      <w:tc>
        <w:tcPr>
          <w:tcW w:w="10206" w:type="dxa"/>
          <w:gridSpan w:val="2"/>
        </w:tcPr>
        <w:p w14:paraId="00CC4DE0" w14:textId="77777777" w:rsidR="000F487A" w:rsidRPr="00EC65F4" w:rsidRDefault="00112CD2" w:rsidP="008F02EF">
          <w:pPr>
            <w:pStyle w:val="SidfottextLST"/>
            <w:jc w:val="center"/>
          </w:pPr>
          <w:r>
            <w:t>www.lansstyrelsen.se/ostergotland/personuppgifter</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CB07" w14:textId="77777777" w:rsidR="00A456D2" w:rsidRDefault="00A456D2">
      <w:pPr>
        <w:spacing w:after="0" w:line="240" w:lineRule="auto"/>
      </w:pPr>
      <w:r>
        <w:separator/>
      </w:r>
    </w:p>
  </w:footnote>
  <w:footnote w:type="continuationSeparator" w:id="0">
    <w:p w14:paraId="40E197B5" w14:textId="77777777" w:rsidR="00A456D2" w:rsidRDefault="00A4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694"/>
      <w:gridCol w:w="1700"/>
    </w:tblGrid>
    <w:tr w:rsidR="00002819" w14:paraId="770216B4" w14:textId="77777777" w:rsidTr="00863789">
      <w:trPr>
        <w:jc w:val="center"/>
      </w:trPr>
      <w:tc>
        <w:tcPr>
          <w:tcW w:w="5245" w:type="dxa"/>
        </w:tcPr>
        <w:p w14:paraId="10467E73" w14:textId="77777777" w:rsidR="00C46886" w:rsidRDefault="00112CD2" w:rsidP="00C46886">
          <w:pPr>
            <w:pStyle w:val="SidhuvudtextLST"/>
          </w:pPr>
          <w:r>
            <w:t>Länsstyrelsen Östergötland</w:t>
          </w:r>
        </w:p>
      </w:tc>
      <w:tc>
        <w:tcPr>
          <w:tcW w:w="2694" w:type="dxa"/>
        </w:tcPr>
        <w:p w14:paraId="7B6DBED7" w14:textId="77777777" w:rsidR="00002819" w:rsidRPr="003B0BD6" w:rsidRDefault="00112CD2" w:rsidP="003B0BD6">
          <w:pPr>
            <w:pStyle w:val="SidhuvudtextLST"/>
          </w:pPr>
          <w:r w:rsidRPr="003B0BD6">
            <w:fldChar w:fldCharType="begin"/>
          </w:r>
          <w:r w:rsidRPr="003B0BD6">
            <w:instrText xml:space="preserve"> REF DocType \h  \* MERGEFORMAT </w:instrText>
          </w:r>
          <w:r w:rsidRPr="003B0BD6">
            <w:fldChar w:fldCharType="separate"/>
          </w:r>
          <w:r w:rsidRPr="003B0BD6">
            <w:t xml:space="preserve">Remiss </w:t>
          </w:r>
        </w:p>
        <w:p w14:paraId="3C3F3FBB" w14:textId="77777777" w:rsidR="00C46886" w:rsidRPr="003B0BD6" w:rsidRDefault="00112CD2" w:rsidP="003B0BD6">
          <w:pPr>
            <w:pStyle w:val="SidhuvudtextLST"/>
            <w:rPr>
              <w:sz w:val="6"/>
              <w:szCs w:val="6"/>
            </w:rPr>
          </w:pPr>
          <w:r w:rsidRPr="003B0BD6">
            <w:fldChar w:fldCharType="end"/>
          </w:r>
        </w:p>
        <w:p w14:paraId="617CCC10" w14:textId="2703B51B" w:rsidR="00002819" w:rsidRPr="003B0BD6" w:rsidRDefault="00112CD2" w:rsidP="003B0BD6">
          <w:pPr>
            <w:pStyle w:val="SidhuvudtextLST"/>
          </w:pPr>
          <w:r w:rsidRPr="003B0BD6">
            <w:fldChar w:fldCharType="begin"/>
          </w:r>
          <w:r w:rsidRPr="003B0BD6">
            <w:instrText xml:space="preserve"> REF Datum \h  \* MERGEFORMAT </w:instrText>
          </w:r>
          <w:r w:rsidRPr="003B0BD6">
            <w:fldChar w:fldCharType="separate"/>
          </w:r>
          <w:r w:rsidRPr="003B0BD6">
            <w:t>202</w:t>
          </w:r>
          <w:r w:rsidR="009569F2">
            <w:t>X-XX-XX</w:t>
          </w:r>
          <w:r w:rsidRPr="003B0BD6">
            <w:t xml:space="preserve"> </w:t>
          </w:r>
        </w:p>
        <w:p w14:paraId="0BAD6792" w14:textId="77777777" w:rsidR="00C46886" w:rsidRPr="003B0BD6" w:rsidRDefault="00112CD2" w:rsidP="003B0BD6">
          <w:pPr>
            <w:pStyle w:val="SidhuvudtextLST"/>
          </w:pPr>
          <w:r w:rsidRPr="003B0BD6">
            <w:fldChar w:fldCharType="end"/>
          </w:r>
        </w:p>
      </w:tc>
      <w:tc>
        <w:tcPr>
          <w:tcW w:w="1700" w:type="dxa"/>
        </w:tcPr>
        <w:p w14:paraId="166AF2C8" w14:textId="77777777" w:rsidR="00C46886" w:rsidRDefault="00112CD2" w:rsidP="00C46886">
          <w:pPr>
            <w:pStyle w:val="SidhuvudtextLST"/>
            <w:jc w:val="right"/>
          </w:pPr>
          <w:r>
            <w:fldChar w:fldCharType="begin"/>
          </w:r>
          <w:r>
            <w:instrText xml:space="preserve"> PAGE   \* MERGEFORMAT </w:instrText>
          </w:r>
          <w:r>
            <w:fldChar w:fldCharType="separate"/>
          </w:r>
          <w:r>
            <w:rPr>
              <w:noProof/>
            </w:rPr>
            <w:t>2</w:t>
          </w:r>
          <w:r>
            <w:fldChar w:fldCharType="end"/>
          </w:r>
          <w:r>
            <w:t xml:space="preserve"> (</w:t>
          </w:r>
          <w:fldSimple w:instr=" NUMPAGES   \* MERGEFORMAT ">
            <w:r>
              <w:rPr>
                <w:noProof/>
              </w:rPr>
              <w:t>2</w:t>
            </w:r>
          </w:fldSimple>
          <w:r>
            <w:t>)</w:t>
          </w:r>
        </w:p>
        <w:p w14:paraId="1FF0929D" w14:textId="77777777" w:rsidR="00863789" w:rsidRPr="00C46886" w:rsidRDefault="00863789" w:rsidP="00863789">
          <w:pPr>
            <w:pStyle w:val="SidhuvudtextLST"/>
            <w:rPr>
              <w:sz w:val="6"/>
              <w:szCs w:val="8"/>
            </w:rPr>
          </w:pPr>
        </w:p>
        <w:p w14:paraId="6B354E19" w14:textId="31BB8B54" w:rsidR="00C46886" w:rsidRDefault="00112CD2" w:rsidP="00C46886">
          <w:pPr>
            <w:pStyle w:val="SidhuvudtextLST"/>
          </w:pPr>
          <w:r>
            <w:fldChar w:fldCharType="begin"/>
          </w:r>
          <w:r>
            <w:instrText xml:space="preserve"> REF Dnr \h  \* MERGEFORMAT </w:instrText>
          </w:r>
          <w:r>
            <w:fldChar w:fldCharType="separate"/>
          </w:r>
          <w:r>
            <w:t>204-</w:t>
          </w:r>
          <w:r w:rsidR="009569F2">
            <w:t>XX-XX</w:t>
          </w:r>
          <w:r>
            <w:rPr>
              <w:b/>
              <w:color w:val="009EE0"/>
            </w:rPr>
            <w:t xml:space="preserve"> </w:t>
          </w:r>
          <w:r>
            <w:fldChar w:fldCharType="end"/>
          </w:r>
        </w:p>
      </w:tc>
    </w:tr>
  </w:tbl>
  <w:p w14:paraId="262E00E3" w14:textId="77777777" w:rsidR="00CD7E98" w:rsidRDefault="00CD7E98" w:rsidP="005639E1">
    <w:pPr>
      <w:pStyle w:val="IngetavstndLST"/>
    </w:pPr>
  </w:p>
  <w:p w14:paraId="4DE4C3EE" w14:textId="77777777" w:rsidR="00F33C22" w:rsidRPr="005639E1" w:rsidRDefault="00F33C22" w:rsidP="00F33C22">
    <w:pPr>
      <w:pStyle w:val="EnPunktL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246"/>
      <w:gridCol w:w="6394"/>
    </w:tblGrid>
    <w:tr w:rsidR="00002819" w14:paraId="71370C7D" w14:textId="77777777" w:rsidTr="0069694C">
      <w:tc>
        <w:tcPr>
          <w:tcW w:w="3246" w:type="dxa"/>
        </w:tcPr>
        <w:p w14:paraId="3807149A" w14:textId="77777777" w:rsidR="00560688" w:rsidRPr="00C35468" w:rsidRDefault="00560688" w:rsidP="00C35468">
          <w:pPr>
            <w:pStyle w:val="Adressflt"/>
          </w:pPr>
        </w:p>
      </w:tc>
      <w:tc>
        <w:tcPr>
          <w:tcW w:w="6394" w:type="dxa"/>
        </w:tcPr>
        <w:p w14:paraId="02AE3BC1" w14:textId="77777777" w:rsidR="00560688" w:rsidRDefault="00112CD2" w:rsidP="00F27594">
          <w:pPr>
            <w:pStyle w:val="SidhuvudtextLST"/>
            <w:jc w:val="right"/>
          </w:pPr>
          <w:r w:rsidRPr="009D103C">
            <w:fldChar w:fldCharType="begin"/>
          </w:r>
          <w:r w:rsidRPr="009D103C">
            <w:instrText xml:space="preserve"> PAGE  \* MERGEFORMAT </w:instrText>
          </w:r>
          <w:r w:rsidRPr="009D103C">
            <w:fldChar w:fldCharType="separate"/>
          </w:r>
          <w:r>
            <w:rPr>
              <w:rFonts w:eastAsia="Times New Roman"/>
              <w:bCs/>
              <w:szCs w:val="24"/>
            </w:rPr>
            <w:t>1</w:t>
          </w:r>
          <w:r w:rsidRPr="009D103C">
            <w:fldChar w:fldCharType="end"/>
          </w:r>
          <w:r w:rsidRPr="009D103C">
            <w:t xml:space="preserve"> (</w:t>
          </w:r>
          <w:fldSimple w:instr=" NUMPAGES   \* MERGEFORMAT ">
            <w:r>
              <w:rPr>
                <w:rFonts w:eastAsia="Times New Roman"/>
                <w:bCs/>
                <w:szCs w:val="24"/>
              </w:rPr>
              <w:t>2</w:t>
            </w:r>
          </w:fldSimple>
          <w:r w:rsidRPr="009D103C">
            <w:t>)</w:t>
          </w:r>
        </w:p>
      </w:tc>
    </w:tr>
  </w:tbl>
  <w:p w14:paraId="67E70C26"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9C7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5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0C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762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2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8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AC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871E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pStyle w:val="ListBullet0"/>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C3DED3CA">
      <w:start w:val="1"/>
      <w:numFmt w:val="decimal"/>
      <w:lvlText w:val="%1."/>
      <w:lvlJc w:val="left"/>
      <w:pPr>
        <w:ind w:left="720" w:hanging="360"/>
      </w:pPr>
    </w:lvl>
    <w:lvl w:ilvl="1" w:tplc="8C7E4CF2" w:tentative="1">
      <w:start w:val="1"/>
      <w:numFmt w:val="lowerLetter"/>
      <w:lvlText w:val="%2."/>
      <w:lvlJc w:val="left"/>
      <w:pPr>
        <w:ind w:left="1440" w:hanging="360"/>
      </w:pPr>
    </w:lvl>
    <w:lvl w:ilvl="2" w:tplc="5596DD2A" w:tentative="1">
      <w:start w:val="1"/>
      <w:numFmt w:val="lowerRoman"/>
      <w:lvlText w:val="%3."/>
      <w:lvlJc w:val="right"/>
      <w:pPr>
        <w:ind w:left="2160" w:hanging="180"/>
      </w:pPr>
    </w:lvl>
    <w:lvl w:ilvl="3" w:tplc="3C948574" w:tentative="1">
      <w:start w:val="1"/>
      <w:numFmt w:val="decimal"/>
      <w:lvlText w:val="%4."/>
      <w:lvlJc w:val="left"/>
      <w:pPr>
        <w:ind w:left="2880" w:hanging="360"/>
      </w:pPr>
    </w:lvl>
    <w:lvl w:ilvl="4" w:tplc="53963306" w:tentative="1">
      <w:start w:val="1"/>
      <w:numFmt w:val="lowerLetter"/>
      <w:lvlText w:val="%5."/>
      <w:lvlJc w:val="left"/>
      <w:pPr>
        <w:ind w:left="3600" w:hanging="360"/>
      </w:pPr>
    </w:lvl>
    <w:lvl w:ilvl="5" w:tplc="FE047554" w:tentative="1">
      <w:start w:val="1"/>
      <w:numFmt w:val="lowerRoman"/>
      <w:lvlText w:val="%6."/>
      <w:lvlJc w:val="right"/>
      <w:pPr>
        <w:ind w:left="4320" w:hanging="180"/>
      </w:pPr>
    </w:lvl>
    <w:lvl w:ilvl="6" w:tplc="B700FF08" w:tentative="1">
      <w:start w:val="1"/>
      <w:numFmt w:val="decimal"/>
      <w:lvlText w:val="%7."/>
      <w:lvlJc w:val="left"/>
      <w:pPr>
        <w:ind w:left="5040" w:hanging="360"/>
      </w:pPr>
    </w:lvl>
    <w:lvl w:ilvl="7" w:tplc="64EACF9E" w:tentative="1">
      <w:start w:val="1"/>
      <w:numFmt w:val="lowerLetter"/>
      <w:lvlText w:val="%8."/>
      <w:lvlJc w:val="left"/>
      <w:pPr>
        <w:ind w:left="5760" w:hanging="360"/>
      </w:pPr>
    </w:lvl>
    <w:lvl w:ilvl="8" w:tplc="91A4BDE2" w:tentative="1">
      <w:start w:val="1"/>
      <w:numFmt w:val="lowerRoman"/>
      <w:lvlText w:val="%9."/>
      <w:lvlJc w:val="right"/>
      <w:pPr>
        <w:ind w:left="6480" w:hanging="18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FD60E7F"/>
    <w:multiLevelType w:val="hybridMultilevel"/>
    <w:tmpl w:val="BE2E60F0"/>
    <w:lvl w:ilvl="0" w:tplc="DDBE56E8">
      <w:start w:val="1"/>
      <w:numFmt w:val="decimal"/>
      <w:pStyle w:val="NumreradlistaLST"/>
      <w:lvlText w:val="%1."/>
      <w:lvlJc w:val="left"/>
      <w:pPr>
        <w:ind w:left="720" w:hanging="360"/>
      </w:pPr>
    </w:lvl>
    <w:lvl w:ilvl="1" w:tplc="5AC4729C" w:tentative="1">
      <w:start w:val="1"/>
      <w:numFmt w:val="lowerLetter"/>
      <w:lvlText w:val="%2."/>
      <w:lvlJc w:val="left"/>
      <w:pPr>
        <w:ind w:left="1440" w:hanging="360"/>
      </w:pPr>
    </w:lvl>
    <w:lvl w:ilvl="2" w:tplc="29AE84A8" w:tentative="1">
      <w:start w:val="1"/>
      <w:numFmt w:val="lowerRoman"/>
      <w:lvlText w:val="%3."/>
      <w:lvlJc w:val="right"/>
      <w:pPr>
        <w:ind w:left="2160" w:hanging="180"/>
      </w:pPr>
    </w:lvl>
    <w:lvl w:ilvl="3" w:tplc="AC34E662" w:tentative="1">
      <w:start w:val="1"/>
      <w:numFmt w:val="decimal"/>
      <w:lvlText w:val="%4."/>
      <w:lvlJc w:val="left"/>
      <w:pPr>
        <w:ind w:left="2880" w:hanging="360"/>
      </w:pPr>
    </w:lvl>
    <w:lvl w:ilvl="4" w:tplc="DD7C9522" w:tentative="1">
      <w:start w:val="1"/>
      <w:numFmt w:val="lowerLetter"/>
      <w:lvlText w:val="%5."/>
      <w:lvlJc w:val="left"/>
      <w:pPr>
        <w:ind w:left="3600" w:hanging="360"/>
      </w:pPr>
    </w:lvl>
    <w:lvl w:ilvl="5" w:tplc="BB02E36C" w:tentative="1">
      <w:start w:val="1"/>
      <w:numFmt w:val="lowerRoman"/>
      <w:lvlText w:val="%6."/>
      <w:lvlJc w:val="right"/>
      <w:pPr>
        <w:ind w:left="4320" w:hanging="180"/>
      </w:pPr>
    </w:lvl>
    <w:lvl w:ilvl="6" w:tplc="38EAC05A" w:tentative="1">
      <w:start w:val="1"/>
      <w:numFmt w:val="decimal"/>
      <w:lvlText w:val="%7."/>
      <w:lvlJc w:val="left"/>
      <w:pPr>
        <w:ind w:left="5040" w:hanging="360"/>
      </w:pPr>
    </w:lvl>
    <w:lvl w:ilvl="7" w:tplc="B1C20F48" w:tentative="1">
      <w:start w:val="1"/>
      <w:numFmt w:val="lowerLetter"/>
      <w:lvlText w:val="%8."/>
      <w:lvlJc w:val="left"/>
      <w:pPr>
        <w:ind w:left="5760" w:hanging="360"/>
      </w:pPr>
    </w:lvl>
    <w:lvl w:ilvl="8" w:tplc="82E4E446" w:tentative="1">
      <w:start w:val="1"/>
      <w:numFmt w:val="lowerRoman"/>
      <w:lvlText w:val="%9."/>
      <w:lvlJc w:val="right"/>
      <w:pPr>
        <w:ind w:left="6480" w:hanging="180"/>
      </w:pPr>
    </w:lvl>
  </w:abstractNum>
  <w:abstractNum w:abstractNumId="13" w15:restartNumberingAfterBreak="0">
    <w:nsid w:val="23D72B5D"/>
    <w:multiLevelType w:val="hybridMultilevel"/>
    <w:tmpl w:val="965CF48A"/>
    <w:lvl w:ilvl="0" w:tplc="CB620EEC">
      <w:start w:val="1"/>
      <w:numFmt w:val="bullet"/>
      <w:pStyle w:val="Punktlista"/>
      <w:lvlText w:val=""/>
      <w:lvlJc w:val="left"/>
      <w:pPr>
        <w:tabs>
          <w:tab w:val="num" w:pos="454"/>
        </w:tabs>
        <w:ind w:left="454" w:hanging="454"/>
      </w:pPr>
      <w:rPr>
        <w:rFonts w:ascii="Symbol" w:hAnsi="Symbol" w:hint="default"/>
      </w:rPr>
    </w:lvl>
    <w:lvl w:ilvl="1" w:tplc="C8445574" w:tentative="1">
      <w:start w:val="1"/>
      <w:numFmt w:val="bullet"/>
      <w:lvlText w:val="o"/>
      <w:lvlJc w:val="left"/>
      <w:pPr>
        <w:tabs>
          <w:tab w:val="num" w:pos="1440"/>
        </w:tabs>
        <w:ind w:left="1440" w:hanging="360"/>
      </w:pPr>
      <w:rPr>
        <w:rFonts w:ascii="Courier New" w:hAnsi="Courier New" w:cs="Courier New" w:hint="default"/>
      </w:rPr>
    </w:lvl>
    <w:lvl w:ilvl="2" w:tplc="C7A0CBB0" w:tentative="1">
      <w:start w:val="1"/>
      <w:numFmt w:val="bullet"/>
      <w:lvlText w:val=""/>
      <w:lvlJc w:val="left"/>
      <w:pPr>
        <w:tabs>
          <w:tab w:val="num" w:pos="2160"/>
        </w:tabs>
        <w:ind w:left="2160" w:hanging="360"/>
      </w:pPr>
      <w:rPr>
        <w:rFonts w:ascii="Wingdings" w:hAnsi="Wingdings" w:hint="default"/>
      </w:rPr>
    </w:lvl>
    <w:lvl w:ilvl="3" w:tplc="BFCEDC74" w:tentative="1">
      <w:start w:val="1"/>
      <w:numFmt w:val="bullet"/>
      <w:lvlText w:val=""/>
      <w:lvlJc w:val="left"/>
      <w:pPr>
        <w:tabs>
          <w:tab w:val="num" w:pos="2880"/>
        </w:tabs>
        <w:ind w:left="2880" w:hanging="360"/>
      </w:pPr>
      <w:rPr>
        <w:rFonts w:ascii="Symbol" w:hAnsi="Symbol" w:hint="default"/>
      </w:rPr>
    </w:lvl>
    <w:lvl w:ilvl="4" w:tplc="DC6E2BDA" w:tentative="1">
      <w:start w:val="1"/>
      <w:numFmt w:val="bullet"/>
      <w:lvlText w:val="o"/>
      <w:lvlJc w:val="left"/>
      <w:pPr>
        <w:tabs>
          <w:tab w:val="num" w:pos="3600"/>
        </w:tabs>
        <w:ind w:left="3600" w:hanging="360"/>
      </w:pPr>
      <w:rPr>
        <w:rFonts w:ascii="Courier New" w:hAnsi="Courier New" w:cs="Courier New" w:hint="default"/>
      </w:rPr>
    </w:lvl>
    <w:lvl w:ilvl="5" w:tplc="9E164FF6" w:tentative="1">
      <w:start w:val="1"/>
      <w:numFmt w:val="bullet"/>
      <w:lvlText w:val=""/>
      <w:lvlJc w:val="left"/>
      <w:pPr>
        <w:tabs>
          <w:tab w:val="num" w:pos="4320"/>
        </w:tabs>
        <w:ind w:left="4320" w:hanging="360"/>
      </w:pPr>
      <w:rPr>
        <w:rFonts w:ascii="Wingdings" w:hAnsi="Wingdings" w:hint="default"/>
      </w:rPr>
    </w:lvl>
    <w:lvl w:ilvl="6" w:tplc="177E8A74" w:tentative="1">
      <w:start w:val="1"/>
      <w:numFmt w:val="bullet"/>
      <w:lvlText w:val=""/>
      <w:lvlJc w:val="left"/>
      <w:pPr>
        <w:tabs>
          <w:tab w:val="num" w:pos="5040"/>
        </w:tabs>
        <w:ind w:left="5040" w:hanging="360"/>
      </w:pPr>
      <w:rPr>
        <w:rFonts w:ascii="Symbol" w:hAnsi="Symbol" w:hint="default"/>
      </w:rPr>
    </w:lvl>
    <w:lvl w:ilvl="7" w:tplc="3000BBF4" w:tentative="1">
      <w:start w:val="1"/>
      <w:numFmt w:val="bullet"/>
      <w:lvlText w:val="o"/>
      <w:lvlJc w:val="left"/>
      <w:pPr>
        <w:tabs>
          <w:tab w:val="num" w:pos="5760"/>
        </w:tabs>
        <w:ind w:left="5760" w:hanging="360"/>
      </w:pPr>
      <w:rPr>
        <w:rFonts w:ascii="Courier New" w:hAnsi="Courier New" w:cs="Courier New" w:hint="default"/>
      </w:rPr>
    </w:lvl>
    <w:lvl w:ilvl="8" w:tplc="37AEA0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A7B46"/>
    <w:multiLevelType w:val="hybridMultilevel"/>
    <w:tmpl w:val="628ACE1C"/>
    <w:lvl w:ilvl="0" w:tplc="8E68C9E2">
      <w:start w:val="1"/>
      <w:numFmt w:val="decimal"/>
      <w:lvlText w:val="%1."/>
      <w:lvlJc w:val="left"/>
      <w:pPr>
        <w:ind w:left="720" w:hanging="360"/>
      </w:pPr>
    </w:lvl>
    <w:lvl w:ilvl="1" w:tplc="A15E3A68" w:tentative="1">
      <w:start w:val="1"/>
      <w:numFmt w:val="lowerLetter"/>
      <w:lvlText w:val="%2."/>
      <w:lvlJc w:val="left"/>
      <w:pPr>
        <w:ind w:left="1440" w:hanging="360"/>
      </w:pPr>
    </w:lvl>
    <w:lvl w:ilvl="2" w:tplc="398E4E44" w:tentative="1">
      <w:start w:val="1"/>
      <w:numFmt w:val="lowerRoman"/>
      <w:lvlText w:val="%3."/>
      <w:lvlJc w:val="right"/>
      <w:pPr>
        <w:ind w:left="2160" w:hanging="180"/>
      </w:pPr>
    </w:lvl>
    <w:lvl w:ilvl="3" w:tplc="DC84379C" w:tentative="1">
      <w:start w:val="1"/>
      <w:numFmt w:val="decimal"/>
      <w:lvlText w:val="%4."/>
      <w:lvlJc w:val="left"/>
      <w:pPr>
        <w:ind w:left="2880" w:hanging="360"/>
      </w:pPr>
    </w:lvl>
    <w:lvl w:ilvl="4" w:tplc="E29054D6" w:tentative="1">
      <w:start w:val="1"/>
      <w:numFmt w:val="lowerLetter"/>
      <w:lvlText w:val="%5."/>
      <w:lvlJc w:val="left"/>
      <w:pPr>
        <w:ind w:left="3600" w:hanging="360"/>
      </w:pPr>
    </w:lvl>
    <w:lvl w:ilvl="5" w:tplc="1DA49206" w:tentative="1">
      <w:start w:val="1"/>
      <w:numFmt w:val="lowerRoman"/>
      <w:lvlText w:val="%6."/>
      <w:lvlJc w:val="right"/>
      <w:pPr>
        <w:ind w:left="4320" w:hanging="180"/>
      </w:pPr>
    </w:lvl>
    <w:lvl w:ilvl="6" w:tplc="744AC65C" w:tentative="1">
      <w:start w:val="1"/>
      <w:numFmt w:val="decimal"/>
      <w:lvlText w:val="%7."/>
      <w:lvlJc w:val="left"/>
      <w:pPr>
        <w:ind w:left="5040" w:hanging="360"/>
      </w:pPr>
    </w:lvl>
    <w:lvl w:ilvl="7" w:tplc="5750159A" w:tentative="1">
      <w:start w:val="1"/>
      <w:numFmt w:val="lowerLetter"/>
      <w:lvlText w:val="%8."/>
      <w:lvlJc w:val="left"/>
      <w:pPr>
        <w:ind w:left="5760" w:hanging="360"/>
      </w:pPr>
    </w:lvl>
    <w:lvl w:ilvl="8" w:tplc="28AA791A" w:tentative="1">
      <w:start w:val="1"/>
      <w:numFmt w:val="lowerRoman"/>
      <w:lvlText w:val="%9."/>
      <w:lvlJc w:val="right"/>
      <w:pPr>
        <w:ind w:left="6480" w:hanging="180"/>
      </w:p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385F4D27"/>
    <w:multiLevelType w:val="hybridMultilevel"/>
    <w:tmpl w:val="27B0CDBC"/>
    <w:lvl w:ilvl="0" w:tplc="48E27A2E">
      <w:start w:val="1"/>
      <w:numFmt w:val="bullet"/>
      <w:lvlText w:val=""/>
      <w:lvlJc w:val="left"/>
      <w:pPr>
        <w:ind w:left="720" w:hanging="360"/>
      </w:pPr>
      <w:rPr>
        <w:rFonts w:ascii="Symbol" w:hAnsi="Symbol" w:hint="default"/>
      </w:rPr>
    </w:lvl>
    <w:lvl w:ilvl="1" w:tplc="AC06E49C" w:tentative="1">
      <w:start w:val="1"/>
      <w:numFmt w:val="bullet"/>
      <w:lvlText w:val="o"/>
      <w:lvlJc w:val="left"/>
      <w:pPr>
        <w:ind w:left="1440" w:hanging="360"/>
      </w:pPr>
      <w:rPr>
        <w:rFonts w:ascii="Courier New" w:hAnsi="Courier New" w:cs="Courier New" w:hint="default"/>
      </w:rPr>
    </w:lvl>
    <w:lvl w:ilvl="2" w:tplc="C082EAE8" w:tentative="1">
      <w:start w:val="1"/>
      <w:numFmt w:val="bullet"/>
      <w:lvlText w:val=""/>
      <w:lvlJc w:val="left"/>
      <w:pPr>
        <w:ind w:left="2160" w:hanging="360"/>
      </w:pPr>
      <w:rPr>
        <w:rFonts w:ascii="Wingdings" w:hAnsi="Wingdings" w:hint="default"/>
      </w:rPr>
    </w:lvl>
    <w:lvl w:ilvl="3" w:tplc="86E46016" w:tentative="1">
      <w:start w:val="1"/>
      <w:numFmt w:val="bullet"/>
      <w:lvlText w:val=""/>
      <w:lvlJc w:val="left"/>
      <w:pPr>
        <w:ind w:left="2880" w:hanging="360"/>
      </w:pPr>
      <w:rPr>
        <w:rFonts w:ascii="Symbol" w:hAnsi="Symbol" w:hint="default"/>
      </w:rPr>
    </w:lvl>
    <w:lvl w:ilvl="4" w:tplc="9B00BA4A" w:tentative="1">
      <w:start w:val="1"/>
      <w:numFmt w:val="bullet"/>
      <w:lvlText w:val="o"/>
      <w:lvlJc w:val="left"/>
      <w:pPr>
        <w:ind w:left="3600" w:hanging="360"/>
      </w:pPr>
      <w:rPr>
        <w:rFonts w:ascii="Courier New" w:hAnsi="Courier New" w:cs="Courier New" w:hint="default"/>
      </w:rPr>
    </w:lvl>
    <w:lvl w:ilvl="5" w:tplc="23606304" w:tentative="1">
      <w:start w:val="1"/>
      <w:numFmt w:val="bullet"/>
      <w:lvlText w:val=""/>
      <w:lvlJc w:val="left"/>
      <w:pPr>
        <w:ind w:left="4320" w:hanging="360"/>
      </w:pPr>
      <w:rPr>
        <w:rFonts w:ascii="Wingdings" w:hAnsi="Wingdings" w:hint="default"/>
      </w:rPr>
    </w:lvl>
    <w:lvl w:ilvl="6" w:tplc="2258FD3C" w:tentative="1">
      <w:start w:val="1"/>
      <w:numFmt w:val="bullet"/>
      <w:lvlText w:val=""/>
      <w:lvlJc w:val="left"/>
      <w:pPr>
        <w:ind w:left="5040" w:hanging="360"/>
      </w:pPr>
      <w:rPr>
        <w:rFonts w:ascii="Symbol" w:hAnsi="Symbol" w:hint="default"/>
      </w:rPr>
    </w:lvl>
    <w:lvl w:ilvl="7" w:tplc="9AEE2F6A" w:tentative="1">
      <w:start w:val="1"/>
      <w:numFmt w:val="bullet"/>
      <w:lvlText w:val="o"/>
      <w:lvlJc w:val="left"/>
      <w:pPr>
        <w:ind w:left="5760" w:hanging="360"/>
      </w:pPr>
      <w:rPr>
        <w:rFonts w:ascii="Courier New" w:hAnsi="Courier New" w:cs="Courier New" w:hint="default"/>
      </w:rPr>
    </w:lvl>
    <w:lvl w:ilvl="8" w:tplc="5CE8B6E4" w:tentative="1">
      <w:start w:val="1"/>
      <w:numFmt w:val="bullet"/>
      <w:lvlText w:val=""/>
      <w:lvlJc w:val="left"/>
      <w:pPr>
        <w:ind w:left="6480" w:hanging="360"/>
      </w:pPr>
      <w:rPr>
        <w:rFonts w:ascii="Wingdings" w:hAnsi="Wingdings" w:hint="default"/>
      </w:rPr>
    </w:lvl>
  </w:abstractNum>
  <w:abstractNum w:abstractNumId="17" w15:restartNumberingAfterBreak="0">
    <w:nsid w:val="38F671E4"/>
    <w:multiLevelType w:val="hybridMultilevel"/>
    <w:tmpl w:val="821CF590"/>
    <w:lvl w:ilvl="0" w:tplc="4D36961C">
      <w:start w:val="1"/>
      <w:numFmt w:val="bullet"/>
      <w:lvlText w:val=""/>
      <w:lvlJc w:val="left"/>
      <w:pPr>
        <w:ind w:left="720" w:hanging="360"/>
      </w:pPr>
      <w:rPr>
        <w:rFonts w:ascii="Symbol" w:hAnsi="Symbol" w:hint="default"/>
      </w:rPr>
    </w:lvl>
    <w:lvl w:ilvl="1" w:tplc="446E90AA" w:tentative="1">
      <w:start w:val="1"/>
      <w:numFmt w:val="bullet"/>
      <w:lvlText w:val="o"/>
      <w:lvlJc w:val="left"/>
      <w:pPr>
        <w:ind w:left="1440" w:hanging="360"/>
      </w:pPr>
      <w:rPr>
        <w:rFonts w:ascii="Courier New" w:hAnsi="Courier New" w:cs="Courier New" w:hint="default"/>
      </w:rPr>
    </w:lvl>
    <w:lvl w:ilvl="2" w:tplc="363E6496" w:tentative="1">
      <w:start w:val="1"/>
      <w:numFmt w:val="bullet"/>
      <w:lvlText w:val=""/>
      <w:lvlJc w:val="left"/>
      <w:pPr>
        <w:ind w:left="2160" w:hanging="360"/>
      </w:pPr>
      <w:rPr>
        <w:rFonts w:ascii="Wingdings" w:hAnsi="Wingdings" w:hint="default"/>
      </w:rPr>
    </w:lvl>
    <w:lvl w:ilvl="3" w:tplc="48880632" w:tentative="1">
      <w:start w:val="1"/>
      <w:numFmt w:val="bullet"/>
      <w:lvlText w:val=""/>
      <w:lvlJc w:val="left"/>
      <w:pPr>
        <w:ind w:left="2880" w:hanging="360"/>
      </w:pPr>
      <w:rPr>
        <w:rFonts w:ascii="Symbol" w:hAnsi="Symbol" w:hint="default"/>
      </w:rPr>
    </w:lvl>
    <w:lvl w:ilvl="4" w:tplc="3050EA3C" w:tentative="1">
      <w:start w:val="1"/>
      <w:numFmt w:val="bullet"/>
      <w:lvlText w:val="o"/>
      <w:lvlJc w:val="left"/>
      <w:pPr>
        <w:ind w:left="3600" w:hanging="360"/>
      </w:pPr>
      <w:rPr>
        <w:rFonts w:ascii="Courier New" w:hAnsi="Courier New" w:cs="Courier New" w:hint="default"/>
      </w:rPr>
    </w:lvl>
    <w:lvl w:ilvl="5" w:tplc="9B3A697C" w:tentative="1">
      <w:start w:val="1"/>
      <w:numFmt w:val="bullet"/>
      <w:lvlText w:val=""/>
      <w:lvlJc w:val="left"/>
      <w:pPr>
        <w:ind w:left="4320" w:hanging="360"/>
      </w:pPr>
      <w:rPr>
        <w:rFonts w:ascii="Wingdings" w:hAnsi="Wingdings" w:hint="default"/>
      </w:rPr>
    </w:lvl>
    <w:lvl w:ilvl="6" w:tplc="23E0AD6C" w:tentative="1">
      <w:start w:val="1"/>
      <w:numFmt w:val="bullet"/>
      <w:lvlText w:val=""/>
      <w:lvlJc w:val="left"/>
      <w:pPr>
        <w:ind w:left="5040" w:hanging="360"/>
      </w:pPr>
      <w:rPr>
        <w:rFonts w:ascii="Symbol" w:hAnsi="Symbol" w:hint="default"/>
      </w:rPr>
    </w:lvl>
    <w:lvl w:ilvl="7" w:tplc="80D4BD2E" w:tentative="1">
      <w:start w:val="1"/>
      <w:numFmt w:val="bullet"/>
      <w:lvlText w:val="o"/>
      <w:lvlJc w:val="left"/>
      <w:pPr>
        <w:ind w:left="5760" w:hanging="360"/>
      </w:pPr>
      <w:rPr>
        <w:rFonts w:ascii="Courier New" w:hAnsi="Courier New" w:cs="Courier New" w:hint="default"/>
      </w:rPr>
    </w:lvl>
    <w:lvl w:ilvl="8" w:tplc="14CAFAEA" w:tentative="1">
      <w:start w:val="1"/>
      <w:numFmt w:val="bullet"/>
      <w:lvlText w:val=""/>
      <w:lvlJc w:val="left"/>
      <w:pPr>
        <w:ind w:left="6480" w:hanging="360"/>
      </w:pPr>
      <w:rPr>
        <w:rFonts w:ascii="Wingdings" w:hAnsi="Wingdings" w:hint="default"/>
      </w:rPr>
    </w:lvl>
  </w:abstractNum>
  <w:abstractNum w:abstractNumId="18" w15:restartNumberingAfterBreak="0">
    <w:nsid w:val="486C10A0"/>
    <w:multiLevelType w:val="hybridMultilevel"/>
    <w:tmpl w:val="0F324E46"/>
    <w:lvl w:ilvl="0" w:tplc="9788DD5C">
      <w:start w:val="1"/>
      <w:numFmt w:val="decimal"/>
      <w:lvlText w:val="%1."/>
      <w:lvlJc w:val="left"/>
      <w:pPr>
        <w:ind w:left="720" w:hanging="360"/>
      </w:pPr>
    </w:lvl>
    <w:lvl w:ilvl="1" w:tplc="C860B7CA" w:tentative="1">
      <w:start w:val="1"/>
      <w:numFmt w:val="lowerLetter"/>
      <w:lvlText w:val="%2."/>
      <w:lvlJc w:val="left"/>
      <w:pPr>
        <w:ind w:left="1440" w:hanging="360"/>
      </w:pPr>
    </w:lvl>
    <w:lvl w:ilvl="2" w:tplc="3BA8280E" w:tentative="1">
      <w:start w:val="1"/>
      <w:numFmt w:val="lowerRoman"/>
      <w:lvlText w:val="%3."/>
      <w:lvlJc w:val="right"/>
      <w:pPr>
        <w:ind w:left="2160" w:hanging="180"/>
      </w:pPr>
    </w:lvl>
    <w:lvl w:ilvl="3" w:tplc="F1748716" w:tentative="1">
      <w:start w:val="1"/>
      <w:numFmt w:val="decimal"/>
      <w:lvlText w:val="%4."/>
      <w:lvlJc w:val="left"/>
      <w:pPr>
        <w:ind w:left="2880" w:hanging="360"/>
      </w:pPr>
    </w:lvl>
    <w:lvl w:ilvl="4" w:tplc="D9145A08" w:tentative="1">
      <w:start w:val="1"/>
      <w:numFmt w:val="lowerLetter"/>
      <w:lvlText w:val="%5."/>
      <w:lvlJc w:val="left"/>
      <w:pPr>
        <w:ind w:left="3600" w:hanging="360"/>
      </w:pPr>
    </w:lvl>
    <w:lvl w:ilvl="5" w:tplc="57A25D06" w:tentative="1">
      <w:start w:val="1"/>
      <w:numFmt w:val="lowerRoman"/>
      <w:lvlText w:val="%6."/>
      <w:lvlJc w:val="right"/>
      <w:pPr>
        <w:ind w:left="4320" w:hanging="180"/>
      </w:pPr>
    </w:lvl>
    <w:lvl w:ilvl="6" w:tplc="255EF870" w:tentative="1">
      <w:start w:val="1"/>
      <w:numFmt w:val="decimal"/>
      <w:lvlText w:val="%7."/>
      <w:lvlJc w:val="left"/>
      <w:pPr>
        <w:ind w:left="5040" w:hanging="360"/>
      </w:pPr>
    </w:lvl>
    <w:lvl w:ilvl="7" w:tplc="72361ABC" w:tentative="1">
      <w:start w:val="1"/>
      <w:numFmt w:val="lowerLetter"/>
      <w:lvlText w:val="%8."/>
      <w:lvlJc w:val="left"/>
      <w:pPr>
        <w:ind w:left="5760" w:hanging="360"/>
      </w:pPr>
    </w:lvl>
    <w:lvl w:ilvl="8" w:tplc="10E45652" w:tentative="1">
      <w:start w:val="1"/>
      <w:numFmt w:val="lowerRoman"/>
      <w:lvlText w:val="%9."/>
      <w:lvlJc w:val="right"/>
      <w:pPr>
        <w:ind w:left="6480" w:hanging="180"/>
      </w:pPr>
    </w:lvl>
  </w:abstractNum>
  <w:abstractNum w:abstractNumId="19" w15:restartNumberingAfterBreak="0">
    <w:nsid w:val="5ED55956"/>
    <w:multiLevelType w:val="hybridMultilevel"/>
    <w:tmpl w:val="B60C91C8"/>
    <w:lvl w:ilvl="0" w:tplc="4796B260">
      <w:start w:val="1"/>
      <w:numFmt w:val="bullet"/>
      <w:pStyle w:val="PunktlistaLST"/>
      <w:lvlText w:val=""/>
      <w:lvlJc w:val="left"/>
      <w:pPr>
        <w:ind w:left="720" w:hanging="360"/>
      </w:pPr>
      <w:rPr>
        <w:rFonts w:ascii="Symbol" w:hAnsi="Symbol" w:hint="default"/>
      </w:rPr>
    </w:lvl>
    <w:lvl w:ilvl="1" w:tplc="8D86EDC6" w:tentative="1">
      <w:start w:val="1"/>
      <w:numFmt w:val="bullet"/>
      <w:lvlText w:val="o"/>
      <w:lvlJc w:val="left"/>
      <w:pPr>
        <w:ind w:left="1440" w:hanging="360"/>
      </w:pPr>
      <w:rPr>
        <w:rFonts w:ascii="Courier New" w:hAnsi="Courier New" w:cs="Courier New" w:hint="default"/>
      </w:rPr>
    </w:lvl>
    <w:lvl w:ilvl="2" w:tplc="4A228722" w:tentative="1">
      <w:start w:val="1"/>
      <w:numFmt w:val="bullet"/>
      <w:lvlText w:val=""/>
      <w:lvlJc w:val="left"/>
      <w:pPr>
        <w:ind w:left="2160" w:hanging="360"/>
      </w:pPr>
      <w:rPr>
        <w:rFonts w:ascii="Wingdings" w:hAnsi="Wingdings" w:hint="default"/>
      </w:rPr>
    </w:lvl>
    <w:lvl w:ilvl="3" w:tplc="A324481A" w:tentative="1">
      <w:start w:val="1"/>
      <w:numFmt w:val="bullet"/>
      <w:lvlText w:val=""/>
      <w:lvlJc w:val="left"/>
      <w:pPr>
        <w:ind w:left="2880" w:hanging="360"/>
      </w:pPr>
      <w:rPr>
        <w:rFonts w:ascii="Symbol" w:hAnsi="Symbol" w:hint="default"/>
      </w:rPr>
    </w:lvl>
    <w:lvl w:ilvl="4" w:tplc="69B2478A" w:tentative="1">
      <w:start w:val="1"/>
      <w:numFmt w:val="bullet"/>
      <w:lvlText w:val="o"/>
      <w:lvlJc w:val="left"/>
      <w:pPr>
        <w:ind w:left="3600" w:hanging="360"/>
      </w:pPr>
      <w:rPr>
        <w:rFonts w:ascii="Courier New" w:hAnsi="Courier New" w:cs="Courier New" w:hint="default"/>
      </w:rPr>
    </w:lvl>
    <w:lvl w:ilvl="5" w:tplc="FD542D02" w:tentative="1">
      <w:start w:val="1"/>
      <w:numFmt w:val="bullet"/>
      <w:lvlText w:val=""/>
      <w:lvlJc w:val="left"/>
      <w:pPr>
        <w:ind w:left="4320" w:hanging="360"/>
      </w:pPr>
      <w:rPr>
        <w:rFonts w:ascii="Wingdings" w:hAnsi="Wingdings" w:hint="default"/>
      </w:rPr>
    </w:lvl>
    <w:lvl w:ilvl="6" w:tplc="0268C5EC" w:tentative="1">
      <w:start w:val="1"/>
      <w:numFmt w:val="bullet"/>
      <w:lvlText w:val=""/>
      <w:lvlJc w:val="left"/>
      <w:pPr>
        <w:ind w:left="5040" w:hanging="360"/>
      </w:pPr>
      <w:rPr>
        <w:rFonts w:ascii="Symbol" w:hAnsi="Symbol" w:hint="default"/>
      </w:rPr>
    </w:lvl>
    <w:lvl w:ilvl="7" w:tplc="94A28CD8" w:tentative="1">
      <w:start w:val="1"/>
      <w:numFmt w:val="bullet"/>
      <w:lvlText w:val="o"/>
      <w:lvlJc w:val="left"/>
      <w:pPr>
        <w:ind w:left="5760" w:hanging="360"/>
      </w:pPr>
      <w:rPr>
        <w:rFonts w:ascii="Courier New" w:hAnsi="Courier New" w:cs="Courier New" w:hint="default"/>
      </w:rPr>
    </w:lvl>
    <w:lvl w:ilvl="8" w:tplc="BA04B92A" w:tentative="1">
      <w:start w:val="1"/>
      <w:numFmt w:val="bullet"/>
      <w:lvlText w:val=""/>
      <w:lvlJc w:val="left"/>
      <w:pPr>
        <w:ind w:left="6480" w:hanging="360"/>
      </w:pPr>
      <w:rPr>
        <w:rFonts w:ascii="Wingdings" w:hAnsi="Wingdings" w:hint="default"/>
      </w:rPr>
    </w:lvl>
  </w:abstractNum>
  <w:abstractNum w:abstractNumId="20" w15:restartNumberingAfterBreak="0">
    <w:nsid w:val="7F0E1890"/>
    <w:multiLevelType w:val="hybridMultilevel"/>
    <w:tmpl w:val="B8041278"/>
    <w:lvl w:ilvl="0" w:tplc="6DD4DCC2">
      <w:start w:val="1"/>
      <w:numFmt w:val="bullet"/>
      <w:lvlText w:val=""/>
      <w:lvlJc w:val="left"/>
      <w:pPr>
        <w:ind w:left="720" w:hanging="360"/>
      </w:pPr>
      <w:rPr>
        <w:rFonts w:ascii="Symbol" w:hAnsi="Symbol" w:hint="default"/>
      </w:rPr>
    </w:lvl>
    <w:lvl w:ilvl="1" w:tplc="B7549D50" w:tentative="1">
      <w:start w:val="1"/>
      <w:numFmt w:val="bullet"/>
      <w:lvlText w:val="o"/>
      <w:lvlJc w:val="left"/>
      <w:pPr>
        <w:ind w:left="1440" w:hanging="360"/>
      </w:pPr>
      <w:rPr>
        <w:rFonts w:ascii="Courier New" w:hAnsi="Courier New" w:cs="Courier New" w:hint="default"/>
      </w:rPr>
    </w:lvl>
    <w:lvl w:ilvl="2" w:tplc="79B82090" w:tentative="1">
      <w:start w:val="1"/>
      <w:numFmt w:val="bullet"/>
      <w:lvlText w:val=""/>
      <w:lvlJc w:val="left"/>
      <w:pPr>
        <w:ind w:left="2160" w:hanging="360"/>
      </w:pPr>
      <w:rPr>
        <w:rFonts w:ascii="Wingdings" w:hAnsi="Wingdings" w:hint="default"/>
      </w:rPr>
    </w:lvl>
    <w:lvl w:ilvl="3" w:tplc="8946BFDA" w:tentative="1">
      <w:start w:val="1"/>
      <w:numFmt w:val="bullet"/>
      <w:lvlText w:val=""/>
      <w:lvlJc w:val="left"/>
      <w:pPr>
        <w:ind w:left="2880" w:hanging="360"/>
      </w:pPr>
      <w:rPr>
        <w:rFonts w:ascii="Symbol" w:hAnsi="Symbol" w:hint="default"/>
      </w:rPr>
    </w:lvl>
    <w:lvl w:ilvl="4" w:tplc="A080CBBE" w:tentative="1">
      <w:start w:val="1"/>
      <w:numFmt w:val="bullet"/>
      <w:lvlText w:val="o"/>
      <w:lvlJc w:val="left"/>
      <w:pPr>
        <w:ind w:left="3600" w:hanging="360"/>
      </w:pPr>
      <w:rPr>
        <w:rFonts w:ascii="Courier New" w:hAnsi="Courier New" w:cs="Courier New" w:hint="default"/>
      </w:rPr>
    </w:lvl>
    <w:lvl w:ilvl="5" w:tplc="DCA64C4C" w:tentative="1">
      <w:start w:val="1"/>
      <w:numFmt w:val="bullet"/>
      <w:lvlText w:val=""/>
      <w:lvlJc w:val="left"/>
      <w:pPr>
        <w:ind w:left="4320" w:hanging="360"/>
      </w:pPr>
      <w:rPr>
        <w:rFonts w:ascii="Wingdings" w:hAnsi="Wingdings" w:hint="default"/>
      </w:rPr>
    </w:lvl>
    <w:lvl w:ilvl="6" w:tplc="691A6664" w:tentative="1">
      <w:start w:val="1"/>
      <w:numFmt w:val="bullet"/>
      <w:lvlText w:val=""/>
      <w:lvlJc w:val="left"/>
      <w:pPr>
        <w:ind w:left="5040" w:hanging="360"/>
      </w:pPr>
      <w:rPr>
        <w:rFonts w:ascii="Symbol" w:hAnsi="Symbol" w:hint="default"/>
      </w:rPr>
    </w:lvl>
    <w:lvl w:ilvl="7" w:tplc="99BEB7C2" w:tentative="1">
      <w:start w:val="1"/>
      <w:numFmt w:val="bullet"/>
      <w:lvlText w:val="o"/>
      <w:lvlJc w:val="left"/>
      <w:pPr>
        <w:ind w:left="5760" w:hanging="360"/>
      </w:pPr>
      <w:rPr>
        <w:rFonts w:ascii="Courier New" w:hAnsi="Courier New" w:cs="Courier New" w:hint="default"/>
      </w:rPr>
    </w:lvl>
    <w:lvl w:ilvl="8" w:tplc="1E58719C"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5"/>
  </w:num>
  <w:num w:numId="14">
    <w:abstractNumId w:val="11"/>
  </w:num>
  <w:num w:numId="15">
    <w:abstractNumId w:val="13"/>
  </w:num>
  <w:num w:numId="16">
    <w:abstractNumId w:val="10"/>
  </w:num>
  <w:num w:numId="17">
    <w:abstractNumId w:val="17"/>
  </w:num>
  <w:num w:numId="18">
    <w:abstractNumId w:val="20"/>
  </w:num>
  <w:num w:numId="19">
    <w:abstractNumId w:val="14"/>
  </w:num>
  <w:num w:numId="20">
    <w:abstractNumId w:val="18"/>
  </w:num>
  <w:num w:numId="21">
    <w:abstractNumId w:val="16"/>
  </w:num>
  <w:num w:numId="22">
    <w:abstractNumId w:val="12"/>
  </w:num>
  <w:num w:numId="23">
    <w:abstractNumId w:val="19"/>
  </w:num>
  <w:num w:numId="24">
    <w:abstractNumId w:val="12"/>
  </w:num>
  <w:num w:numId="25">
    <w:abstractNumId w:val="19"/>
  </w:num>
  <w:num w:numId="26">
    <w:abstractNumId w:val="12"/>
  </w:num>
  <w:num w:numId="27">
    <w:abstractNumId w:val="19"/>
  </w:num>
  <w:num w:numId="28">
    <w:abstractNumId w:val="12"/>
  </w:num>
  <w:num w:numId="29">
    <w:abstractNumId w:val="19"/>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2819"/>
    <w:rsid w:val="0000364A"/>
    <w:rsid w:val="00003BF6"/>
    <w:rsid w:val="00004B84"/>
    <w:rsid w:val="00005F16"/>
    <w:rsid w:val="00007843"/>
    <w:rsid w:val="0001321E"/>
    <w:rsid w:val="00013441"/>
    <w:rsid w:val="0001481C"/>
    <w:rsid w:val="00020C83"/>
    <w:rsid w:val="00022000"/>
    <w:rsid w:val="00023CF8"/>
    <w:rsid w:val="00023DE0"/>
    <w:rsid w:val="00025CB8"/>
    <w:rsid w:val="000308AD"/>
    <w:rsid w:val="000308E1"/>
    <w:rsid w:val="00030E96"/>
    <w:rsid w:val="00031C70"/>
    <w:rsid w:val="0003448F"/>
    <w:rsid w:val="00035368"/>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6F76"/>
    <w:rsid w:val="00067BBA"/>
    <w:rsid w:val="000724B6"/>
    <w:rsid w:val="0007350A"/>
    <w:rsid w:val="00073698"/>
    <w:rsid w:val="0007644F"/>
    <w:rsid w:val="00076B49"/>
    <w:rsid w:val="00077DAA"/>
    <w:rsid w:val="00081366"/>
    <w:rsid w:val="00082274"/>
    <w:rsid w:val="00083E49"/>
    <w:rsid w:val="0008437F"/>
    <w:rsid w:val="00085371"/>
    <w:rsid w:val="00085662"/>
    <w:rsid w:val="00086555"/>
    <w:rsid w:val="000900BA"/>
    <w:rsid w:val="000946AA"/>
    <w:rsid w:val="00094D8B"/>
    <w:rsid w:val="000955BF"/>
    <w:rsid w:val="000A0527"/>
    <w:rsid w:val="000A678F"/>
    <w:rsid w:val="000A7B3D"/>
    <w:rsid w:val="000B152D"/>
    <w:rsid w:val="000B2A0F"/>
    <w:rsid w:val="000B2A44"/>
    <w:rsid w:val="000B6F75"/>
    <w:rsid w:val="000C7C98"/>
    <w:rsid w:val="000D2425"/>
    <w:rsid w:val="000D3D5F"/>
    <w:rsid w:val="000E06FC"/>
    <w:rsid w:val="000E147A"/>
    <w:rsid w:val="000E430F"/>
    <w:rsid w:val="000E5899"/>
    <w:rsid w:val="000E5915"/>
    <w:rsid w:val="000E5D26"/>
    <w:rsid w:val="000F3579"/>
    <w:rsid w:val="000F3AEC"/>
    <w:rsid w:val="000F3FC4"/>
    <w:rsid w:val="000F487A"/>
    <w:rsid w:val="00104E4F"/>
    <w:rsid w:val="00107D0D"/>
    <w:rsid w:val="00110328"/>
    <w:rsid w:val="0011094C"/>
    <w:rsid w:val="00112269"/>
    <w:rsid w:val="001125F4"/>
    <w:rsid w:val="00112CD2"/>
    <w:rsid w:val="00113B4A"/>
    <w:rsid w:val="00113D11"/>
    <w:rsid w:val="001145C6"/>
    <w:rsid w:val="00114BFD"/>
    <w:rsid w:val="001153ED"/>
    <w:rsid w:val="00116777"/>
    <w:rsid w:val="00120D82"/>
    <w:rsid w:val="00120DB9"/>
    <w:rsid w:val="00125505"/>
    <w:rsid w:val="00125DF1"/>
    <w:rsid w:val="00127B3E"/>
    <w:rsid w:val="001307BD"/>
    <w:rsid w:val="00131043"/>
    <w:rsid w:val="00134B1F"/>
    <w:rsid w:val="00135BF1"/>
    <w:rsid w:val="0013651E"/>
    <w:rsid w:val="00136D2C"/>
    <w:rsid w:val="00140BC6"/>
    <w:rsid w:val="0014658B"/>
    <w:rsid w:val="0014721B"/>
    <w:rsid w:val="001476C1"/>
    <w:rsid w:val="001478E6"/>
    <w:rsid w:val="00152058"/>
    <w:rsid w:val="001544E1"/>
    <w:rsid w:val="00161319"/>
    <w:rsid w:val="0016672D"/>
    <w:rsid w:val="0017252C"/>
    <w:rsid w:val="00172D84"/>
    <w:rsid w:val="001730E7"/>
    <w:rsid w:val="00177CC2"/>
    <w:rsid w:val="001810F0"/>
    <w:rsid w:val="0018160D"/>
    <w:rsid w:val="00183356"/>
    <w:rsid w:val="001861A0"/>
    <w:rsid w:val="00186CB4"/>
    <w:rsid w:val="00187A2E"/>
    <w:rsid w:val="00192ECA"/>
    <w:rsid w:val="0019534C"/>
    <w:rsid w:val="001A2F7F"/>
    <w:rsid w:val="001A41B6"/>
    <w:rsid w:val="001A4AEF"/>
    <w:rsid w:val="001A6A54"/>
    <w:rsid w:val="001A721B"/>
    <w:rsid w:val="001B0308"/>
    <w:rsid w:val="001B048D"/>
    <w:rsid w:val="001B0E1E"/>
    <w:rsid w:val="001B216B"/>
    <w:rsid w:val="001B2AB9"/>
    <w:rsid w:val="001B3787"/>
    <w:rsid w:val="001B483E"/>
    <w:rsid w:val="001B65B4"/>
    <w:rsid w:val="001C0A48"/>
    <w:rsid w:val="001C1FF7"/>
    <w:rsid w:val="001C2819"/>
    <w:rsid w:val="001C3516"/>
    <w:rsid w:val="001C3D3A"/>
    <w:rsid w:val="001C3F1C"/>
    <w:rsid w:val="001C54A2"/>
    <w:rsid w:val="001C5F4F"/>
    <w:rsid w:val="001C65BB"/>
    <w:rsid w:val="001C739B"/>
    <w:rsid w:val="001D0B5F"/>
    <w:rsid w:val="001D19A9"/>
    <w:rsid w:val="001D27D6"/>
    <w:rsid w:val="001D4F13"/>
    <w:rsid w:val="001D6369"/>
    <w:rsid w:val="001E009A"/>
    <w:rsid w:val="001E0D71"/>
    <w:rsid w:val="001E22FD"/>
    <w:rsid w:val="001E6FB3"/>
    <w:rsid w:val="001F10EE"/>
    <w:rsid w:val="001F2672"/>
    <w:rsid w:val="001F270E"/>
    <w:rsid w:val="001F3F2F"/>
    <w:rsid w:val="001F4FB1"/>
    <w:rsid w:val="001F5100"/>
    <w:rsid w:val="001F59A4"/>
    <w:rsid w:val="001F5A75"/>
    <w:rsid w:val="001F71E8"/>
    <w:rsid w:val="001F76B5"/>
    <w:rsid w:val="0020658E"/>
    <w:rsid w:val="00206D0F"/>
    <w:rsid w:val="00213812"/>
    <w:rsid w:val="0021768D"/>
    <w:rsid w:val="00220483"/>
    <w:rsid w:val="002242C8"/>
    <w:rsid w:val="00226F6F"/>
    <w:rsid w:val="00230E4A"/>
    <w:rsid w:val="00232831"/>
    <w:rsid w:val="0023416A"/>
    <w:rsid w:val="0023441E"/>
    <w:rsid w:val="002345B0"/>
    <w:rsid w:val="00236ECB"/>
    <w:rsid w:val="00240301"/>
    <w:rsid w:val="0024223F"/>
    <w:rsid w:val="00243C41"/>
    <w:rsid w:val="0024708A"/>
    <w:rsid w:val="0024761D"/>
    <w:rsid w:val="002605C4"/>
    <w:rsid w:val="002620DD"/>
    <w:rsid w:val="0026428A"/>
    <w:rsid w:val="00264644"/>
    <w:rsid w:val="0026606A"/>
    <w:rsid w:val="002712CD"/>
    <w:rsid w:val="00271679"/>
    <w:rsid w:val="00274077"/>
    <w:rsid w:val="0027633C"/>
    <w:rsid w:val="00281DC2"/>
    <w:rsid w:val="002827CC"/>
    <w:rsid w:val="00283D09"/>
    <w:rsid w:val="00284995"/>
    <w:rsid w:val="00284B44"/>
    <w:rsid w:val="002856C5"/>
    <w:rsid w:val="002858D5"/>
    <w:rsid w:val="00286896"/>
    <w:rsid w:val="0028778F"/>
    <w:rsid w:val="00291E83"/>
    <w:rsid w:val="00291EAE"/>
    <w:rsid w:val="00294A08"/>
    <w:rsid w:val="002A1669"/>
    <w:rsid w:val="002A18FF"/>
    <w:rsid w:val="002A1BB6"/>
    <w:rsid w:val="002A353D"/>
    <w:rsid w:val="002A3789"/>
    <w:rsid w:val="002A7C64"/>
    <w:rsid w:val="002A7F0A"/>
    <w:rsid w:val="002B164C"/>
    <w:rsid w:val="002B4CFE"/>
    <w:rsid w:val="002B6B02"/>
    <w:rsid w:val="002B7732"/>
    <w:rsid w:val="002C4FAA"/>
    <w:rsid w:val="002C5B75"/>
    <w:rsid w:val="002D0B36"/>
    <w:rsid w:val="002D2364"/>
    <w:rsid w:val="002D2506"/>
    <w:rsid w:val="002D2A3F"/>
    <w:rsid w:val="002D5A05"/>
    <w:rsid w:val="002E1808"/>
    <w:rsid w:val="002E3E58"/>
    <w:rsid w:val="002E5C80"/>
    <w:rsid w:val="002F00A7"/>
    <w:rsid w:val="002F3A0B"/>
    <w:rsid w:val="00302C6E"/>
    <w:rsid w:val="003036E6"/>
    <w:rsid w:val="00306114"/>
    <w:rsid w:val="00307668"/>
    <w:rsid w:val="00310CBC"/>
    <w:rsid w:val="003158C6"/>
    <w:rsid w:val="003169F2"/>
    <w:rsid w:val="0032186D"/>
    <w:rsid w:val="0032249E"/>
    <w:rsid w:val="003278CD"/>
    <w:rsid w:val="00332B91"/>
    <w:rsid w:val="003332F4"/>
    <w:rsid w:val="00337B89"/>
    <w:rsid w:val="00340636"/>
    <w:rsid w:val="00347B18"/>
    <w:rsid w:val="00351243"/>
    <w:rsid w:val="00353E31"/>
    <w:rsid w:val="00356F0F"/>
    <w:rsid w:val="00360F2A"/>
    <w:rsid w:val="0036263A"/>
    <w:rsid w:val="0036321C"/>
    <w:rsid w:val="00364DC2"/>
    <w:rsid w:val="00366069"/>
    <w:rsid w:val="0037272E"/>
    <w:rsid w:val="00380CC6"/>
    <w:rsid w:val="00382A60"/>
    <w:rsid w:val="00382B8F"/>
    <w:rsid w:val="0039072D"/>
    <w:rsid w:val="003968C2"/>
    <w:rsid w:val="00396D9A"/>
    <w:rsid w:val="003974C0"/>
    <w:rsid w:val="003A2624"/>
    <w:rsid w:val="003A32D0"/>
    <w:rsid w:val="003A4D23"/>
    <w:rsid w:val="003A7024"/>
    <w:rsid w:val="003A74A3"/>
    <w:rsid w:val="003A7DE9"/>
    <w:rsid w:val="003B0AF8"/>
    <w:rsid w:val="003B0BD6"/>
    <w:rsid w:val="003B22B4"/>
    <w:rsid w:val="003B340E"/>
    <w:rsid w:val="003B3650"/>
    <w:rsid w:val="003B3E6F"/>
    <w:rsid w:val="003B4552"/>
    <w:rsid w:val="003B7866"/>
    <w:rsid w:val="003C4507"/>
    <w:rsid w:val="003C490B"/>
    <w:rsid w:val="003C4FFB"/>
    <w:rsid w:val="003C586D"/>
    <w:rsid w:val="003C5FD5"/>
    <w:rsid w:val="003C6D07"/>
    <w:rsid w:val="003C71FA"/>
    <w:rsid w:val="003C75C5"/>
    <w:rsid w:val="003D08EE"/>
    <w:rsid w:val="003D1611"/>
    <w:rsid w:val="003D2193"/>
    <w:rsid w:val="003D3633"/>
    <w:rsid w:val="003D40FD"/>
    <w:rsid w:val="003D5F29"/>
    <w:rsid w:val="003D6637"/>
    <w:rsid w:val="003E0D9D"/>
    <w:rsid w:val="003E14CF"/>
    <w:rsid w:val="003E3126"/>
    <w:rsid w:val="003E56A3"/>
    <w:rsid w:val="003E61E1"/>
    <w:rsid w:val="003E6D45"/>
    <w:rsid w:val="003F0DDA"/>
    <w:rsid w:val="003F2935"/>
    <w:rsid w:val="003F4EE6"/>
    <w:rsid w:val="003F601C"/>
    <w:rsid w:val="003F78B5"/>
    <w:rsid w:val="004006D3"/>
    <w:rsid w:val="00402444"/>
    <w:rsid w:val="004047E2"/>
    <w:rsid w:val="00404A33"/>
    <w:rsid w:val="0041225F"/>
    <w:rsid w:val="00413EA6"/>
    <w:rsid w:val="004157E2"/>
    <w:rsid w:val="004163AE"/>
    <w:rsid w:val="00417119"/>
    <w:rsid w:val="004176D1"/>
    <w:rsid w:val="00417BB4"/>
    <w:rsid w:val="00424488"/>
    <w:rsid w:val="004248D1"/>
    <w:rsid w:val="00425278"/>
    <w:rsid w:val="004316D6"/>
    <w:rsid w:val="00435CA1"/>
    <w:rsid w:val="0043672F"/>
    <w:rsid w:val="0044172F"/>
    <w:rsid w:val="00442251"/>
    <w:rsid w:val="004425A8"/>
    <w:rsid w:val="00442A02"/>
    <w:rsid w:val="00444045"/>
    <w:rsid w:val="00452FE4"/>
    <w:rsid w:val="00457689"/>
    <w:rsid w:val="00463303"/>
    <w:rsid w:val="004653EE"/>
    <w:rsid w:val="00466340"/>
    <w:rsid w:val="00466450"/>
    <w:rsid w:val="00466AE0"/>
    <w:rsid w:val="00467AE2"/>
    <w:rsid w:val="00467D07"/>
    <w:rsid w:val="0047421C"/>
    <w:rsid w:val="004753FB"/>
    <w:rsid w:val="0047625A"/>
    <w:rsid w:val="00480E24"/>
    <w:rsid w:val="0049314D"/>
    <w:rsid w:val="00493734"/>
    <w:rsid w:val="004941DD"/>
    <w:rsid w:val="004946A2"/>
    <w:rsid w:val="00495C3D"/>
    <w:rsid w:val="004A60DC"/>
    <w:rsid w:val="004A6475"/>
    <w:rsid w:val="004A6BC1"/>
    <w:rsid w:val="004B04DA"/>
    <w:rsid w:val="004B1954"/>
    <w:rsid w:val="004B4544"/>
    <w:rsid w:val="004B47EA"/>
    <w:rsid w:val="004B75EC"/>
    <w:rsid w:val="004C00D9"/>
    <w:rsid w:val="004C2BAC"/>
    <w:rsid w:val="004C6D24"/>
    <w:rsid w:val="004D07FE"/>
    <w:rsid w:val="004D2443"/>
    <w:rsid w:val="004D5848"/>
    <w:rsid w:val="004D5AE5"/>
    <w:rsid w:val="004D5C00"/>
    <w:rsid w:val="004E183F"/>
    <w:rsid w:val="004E3DF1"/>
    <w:rsid w:val="004E766F"/>
    <w:rsid w:val="004F0225"/>
    <w:rsid w:val="004F1E6A"/>
    <w:rsid w:val="004F345A"/>
    <w:rsid w:val="004F6BB0"/>
    <w:rsid w:val="00502C47"/>
    <w:rsid w:val="00503FC9"/>
    <w:rsid w:val="00504998"/>
    <w:rsid w:val="00506E09"/>
    <w:rsid w:val="00506EE6"/>
    <w:rsid w:val="00506F34"/>
    <w:rsid w:val="00513F55"/>
    <w:rsid w:val="0052052F"/>
    <w:rsid w:val="005254B3"/>
    <w:rsid w:val="00527785"/>
    <w:rsid w:val="00535C9C"/>
    <w:rsid w:val="005362BE"/>
    <w:rsid w:val="00536749"/>
    <w:rsid w:val="005415E1"/>
    <w:rsid w:val="0054526B"/>
    <w:rsid w:val="00546EB9"/>
    <w:rsid w:val="005474C7"/>
    <w:rsid w:val="0055270A"/>
    <w:rsid w:val="005570B5"/>
    <w:rsid w:val="00560688"/>
    <w:rsid w:val="005639E1"/>
    <w:rsid w:val="00570E69"/>
    <w:rsid w:val="00570E9F"/>
    <w:rsid w:val="00574B24"/>
    <w:rsid w:val="00574E8A"/>
    <w:rsid w:val="00575D32"/>
    <w:rsid w:val="00581AF6"/>
    <w:rsid w:val="00582318"/>
    <w:rsid w:val="0058335F"/>
    <w:rsid w:val="0058388E"/>
    <w:rsid w:val="005838FA"/>
    <w:rsid w:val="0058518F"/>
    <w:rsid w:val="00585F1E"/>
    <w:rsid w:val="005868EF"/>
    <w:rsid w:val="00590DA1"/>
    <w:rsid w:val="005932DF"/>
    <w:rsid w:val="00596DFD"/>
    <w:rsid w:val="005A0417"/>
    <w:rsid w:val="005A0999"/>
    <w:rsid w:val="005A0A42"/>
    <w:rsid w:val="005A1CAB"/>
    <w:rsid w:val="005B0EB0"/>
    <w:rsid w:val="005B1661"/>
    <w:rsid w:val="005B513E"/>
    <w:rsid w:val="005B7343"/>
    <w:rsid w:val="005C3B67"/>
    <w:rsid w:val="005C40B1"/>
    <w:rsid w:val="005C6E60"/>
    <w:rsid w:val="005C7854"/>
    <w:rsid w:val="005D05FA"/>
    <w:rsid w:val="005D365A"/>
    <w:rsid w:val="005D642B"/>
    <w:rsid w:val="005E3130"/>
    <w:rsid w:val="005E6D34"/>
    <w:rsid w:val="005E7EB9"/>
    <w:rsid w:val="005F72EA"/>
    <w:rsid w:val="0060173B"/>
    <w:rsid w:val="006035CB"/>
    <w:rsid w:val="00610417"/>
    <w:rsid w:val="006104AC"/>
    <w:rsid w:val="00611B76"/>
    <w:rsid w:val="00614FAA"/>
    <w:rsid w:val="00625CE5"/>
    <w:rsid w:val="00630A38"/>
    <w:rsid w:val="00632C54"/>
    <w:rsid w:val="00633B0B"/>
    <w:rsid w:val="00635953"/>
    <w:rsid w:val="006368D6"/>
    <w:rsid w:val="006372BE"/>
    <w:rsid w:val="00637B13"/>
    <w:rsid w:val="00640CC7"/>
    <w:rsid w:val="006415DE"/>
    <w:rsid w:val="006445CE"/>
    <w:rsid w:val="00653395"/>
    <w:rsid w:val="00655713"/>
    <w:rsid w:val="00655AB1"/>
    <w:rsid w:val="00664D19"/>
    <w:rsid w:val="00670720"/>
    <w:rsid w:val="00671BEA"/>
    <w:rsid w:val="00672F7E"/>
    <w:rsid w:val="006743E2"/>
    <w:rsid w:val="0067496F"/>
    <w:rsid w:val="00675BCD"/>
    <w:rsid w:val="00681676"/>
    <w:rsid w:val="006816DF"/>
    <w:rsid w:val="00682180"/>
    <w:rsid w:val="00682A9B"/>
    <w:rsid w:val="00687149"/>
    <w:rsid w:val="006909DF"/>
    <w:rsid w:val="0069170B"/>
    <w:rsid w:val="00691874"/>
    <w:rsid w:val="006930B7"/>
    <w:rsid w:val="00693F84"/>
    <w:rsid w:val="0069694C"/>
    <w:rsid w:val="006979F1"/>
    <w:rsid w:val="00697AA2"/>
    <w:rsid w:val="006A2EE5"/>
    <w:rsid w:val="006A59E5"/>
    <w:rsid w:val="006A610B"/>
    <w:rsid w:val="006B046D"/>
    <w:rsid w:val="006B1E1C"/>
    <w:rsid w:val="006B2440"/>
    <w:rsid w:val="006B367E"/>
    <w:rsid w:val="006B3F16"/>
    <w:rsid w:val="006B50A5"/>
    <w:rsid w:val="006C0853"/>
    <w:rsid w:val="006C0E4F"/>
    <w:rsid w:val="006C2B66"/>
    <w:rsid w:val="006C348E"/>
    <w:rsid w:val="006C42BA"/>
    <w:rsid w:val="006C52B3"/>
    <w:rsid w:val="006C6A9C"/>
    <w:rsid w:val="006C7A20"/>
    <w:rsid w:val="006D2872"/>
    <w:rsid w:val="006D6428"/>
    <w:rsid w:val="006E2169"/>
    <w:rsid w:val="006E227E"/>
    <w:rsid w:val="006E38D0"/>
    <w:rsid w:val="006E3ED1"/>
    <w:rsid w:val="006E4ACE"/>
    <w:rsid w:val="006E6F6B"/>
    <w:rsid w:val="006F03C5"/>
    <w:rsid w:val="006F03F3"/>
    <w:rsid w:val="006F2E10"/>
    <w:rsid w:val="006F3C75"/>
    <w:rsid w:val="006F4E84"/>
    <w:rsid w:val="006F6C42"/>
    <w:rsid w:val="00707D32"/>
    <w:rsid w:val="00710F03"/>
    <w:rsid w:val="00712D63"/>
    <w:rsid w:val="00713E43"/>
    <w:rsid w:val="00714701"/>
    <w:rsid w:val="00716F67"/>
    <w:rsid w:val="00727769"/>
    <w:rsid w:val="00730C5B"/>
    <w:rsid w:val="007314FB"/>
    <w:rsid w:val="00733056"/>
    <w:rsid w:val="007374FB"/>
    <w:rsid w:val="00737B9B"/>
    <w:rsid w:val="007447FE"/>
    <w:rsid w:val="00745457"/>
    <w:rsid w:val="00746F45"/>
    <w:rsid w:val="00750632"/>
    <w:rsid w:val="00750837"/>
    <w:rsid w:val="00753AFC"/>
    <w:rsid w:val="00754931"/>
    <w:rsid w:val="00756962"/>
    <w:rsid w:val="007601D2"/>
    <w:rsid w:val="00761B7C"/>
    <w:rsid w:val="007660BF"/>
    <w:rsid w:val="007713C7"/>
    <w:rsid w:val="00772DD2"/>
    <w:rsid w:val="00772FB3"/>
    <w:rsid w:val="00775B3C"/>
    <w:rsid w:val="00777791"/>
    <w:rsid w:val="00786E8B"/>
    <w:rsid w:val="00790B4B"/>
    <w:rsid w:val="007A0421"/>
    <w:rsid w:val="007A2F75"/>
    <w:rsid w:val="007A3C86"/>
    <w:rsid w:val="007A5F8B"/>
    <w:rsid w:val="007A7B85"/>
    <w:rsid w:val="007B3557"/>
    <w:rsid w:val="007B5E38"/>
    <w:rsid w:val="007B6629"/>
    <w:rsid w:val="007C043B"/>
    <w:rsid w:val="007C1484"/>
    <w:rsid w:val="007C429D"/>
    <w:rsid w:val="007D1B34"/>
    <w:rsid w:val="007E0798"/>
    <w:rsid w:val="007E38E4"/>
    <w:rsid w:val="007E465E"/>
    <w:rsid w:val="007E4CD1"/>
    <w:rsid w:val="007F16C2"/>
    <w:rsid w:val="007F7A80"/>
    <w:rsid w:val="0080199F"/>
    <w:rsid w:val="00802456"/>
    <w:rsid w:val="00813F1B"/>
    <w:rsid w:val="00814D35"/>
    <w:rsid w:val="008201AD"/>
    <w:rsid w:val="008237A5"/>
    <w:rsid w:val="00825305"/>
    <w:rsid w:val="00827BBB"/>
    <w:rsid w:val="00830122"/>
    <w:rsid w:val="00830ADC"/>
    <w:rsid w:val="00832890"/>
    <w:rsid w:val="008427D2"/>
    <w:rsid w:val="008506FF"/>
    <w:rsid w:val="00850789"/>
    <w:rsid w:val="00851E79"/>
    <w:rsid w:val="00852F10"/>
    <w:rsid w:val="008556C8"/>
    <w:rsid w:val="00855C26"/>
    <w:rsid w:val="00857604"/>
    <w:rsid w:val="00860947"/>
    <w:rsid w:val="0086099E"/>
    <w:rsid w:val="00860A35"/>
    <w:rsid w:val="00860EFF"/>
    <w:rsid w:val="0086167A"/>
    <w:rsid w:val="00861FC3"/>
    <w:rsid w:val="00863789"/>
    <w:rsid w:val="00863DB1"/>
    <w:rsid w:val="00870649"/>
    <w:rsid w:val="00871A2B"/>
    <w:rsid w:val="00875210"/>
    <w:rsid w:val="0088244E"/>
    <w:rsid w:val="00883445"/>
    <w:rsid w:val="0088349C"/>
    <w:rsid w:val="008837B7"/>
    <w:rsid w:val="008837EB"/>
    <w:rsid w:val="00883C0C"/>
    <w:rsid w:val="00884730"/>
    <w:rsid w:val="00884737"/>
    <w:rsid w:val="00884E5A"/>
    <w:rsid w:val="00886366"/>
    <w:rsid w:val="008942F0"/>
    <w:rsid w:val="00894854"/>
    <w:rsid w:val="00894C0F"/>
    <w:rsid w:val="00896EAA"/>
    <w:rsid w:val="008A0869"/>
    <w:rsid w:val="008A0A74"/>
    <w:rsid w:val="008A0FC6"/>
    <w:rsid w:val="008A1C6A"/>
    <w:rsid w:val="008A280C"/>
    <w:rsid w:val="008A2DBC"/>
    <w:rsid w:val="008A61DD"/>
    <w:rsid w:val="008B38DC"/>
    <w:rsid w:val="008B7361"/>
    <w:rsid w:val="008C47ED"/>
    <w:rsid w:val="008D03A1"/>
    <w:rsid w:val="008D1DF8"/>
    <w:rsid w:val="008D3125"/>
    <w:rsid w:val="008D3171"/>
    <w:rsid w:val="008D552A"/>
    <w:rsid w:val="008E0EC5"/>
    <w:rsid w:val="008E1470"/>
    <w:rsid w:val="008E250A"/>
    <w:rsid w:val="008E49BB"/>
    <w:rsid w:val="008E5CF5"/>
    <w:rsid w:val="008E5F9B"/>
    <w:rsid w:val="008E7BD1"/>
    <w:rsid w:val="008F021C"/>
    <w:rsid w:val="008F02EF"/>
    <w:rsid w:val="008F1209"/>
    <w:rsid w:val="008F1798"/>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569F2"/>
    <w:rsid w:val="00961884"/>
    <w:rsid w:val="009662FA"/>
    <w:rsid w:val="00973D8D"/>
    <w:rsid w:val="00976F12"/>
    <w:rsid w:val="009808D9"/>
    <w:rsid w:val="00984495"/>
    <w:rsid w:val="00987993"/>
    <w:rsid w:val="009910B6"/>
    <w:rsid w:val="00991405"/>
    <w:rsid w:val="009950C4"/>
    <w:rsid w:val="00995A01"/>
    <w:rsid w:val="009A02A2"/>
    <w:rsid w:val="009A0877"/>
    <w:rsid w:val="009A305A"/>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E244A"/>
    <w:rsid w:val="009E2958"/>
    <w:rsid w:val="009E3ADD"/>
    <w:rsid w:val="009F4478"/>
    <w:rsid w:val="009F6396"/>
    <w:rsid w:val="00A0065C"/>
    <w:rsid w:val="00A02FCB"/>
    <w:rsid w:val="00A05C32"/>
    <w:rsid w:val="00A10E0A"/>
    <w:rsid w:val="00A12AC8"/>
    <w:rsid w:val="00A1647E"/>
    <w:rsid w:val="00A16592"/>
    <w:rsid w:val="00A17496"/>
    <w:rsid w:val="00A212EC"/>
    <w:rsid w:val="00A3038A"/>
    <w:rsid w:val="00A30EC7"/>
    <w:rsid w:val="00A31A0B"/>
    <w:rsid w:val="00A356F4"/>
    <w:rsid w:val="00A36BD0"/>
    <w:rsid w:val="00A40B59"/>
    <w:rsid w:val="00A456D2"/>
    <w:rsid w:val="00A50691"/>
    <w:rsid w:val="00A5107E"/>
    <w:rsid w:val="00A548FF"/>
    <w:rsid w:val="00A553A8"/>
    <w:rsid w:val="00A558FE"/>
    <w:rsid w:val="00A63345"/>
    <w:rsid w:val="00A65020"/>
    <w:rsid w:val="00A66E23"/>
    <w:rsid w:val="00A710CD"/>
    <w:rsid w:val="00A74986"/>
    <w:rsid w:val="00A75756"/>
    <w:rsid w:val="00A75F0B"/>
    <w:rsid w:val="00A763E6"/>
    <w:rsid w:val="00A76BAF"/>
    <w:rsid w:val="00A77B2F"/>
    <w:rsid w:val="00A81F39"/>
    <w:rsid w:val="00A82722"/>
    <w:rsid w:val="00A83090"/>
    <w:rsid w:val="00A83C91"/>
    <w:rsid w:val="00A86596"/>
    <w:rsid w:val="00A87529"/>
    <w:rsid w:val="00A927C7"/>
    <w:rsid w:val="00A95C05"/>
    <w:rsid w:val="00AA4B5D"/>
    <w:rsid w:val="00AA5EA4"/>
    <w:rsid w:val="00AA6BC1"/>
    <w:rsid w:val="00AB02F8"/>
    <w:rsid w:val="00AB07DE"/>
    <w:rsid w:val="00AB096E"/>
    <w:rsid w:val="00AB38ED"/>
    <w:rsid w:val="00AB78C3"/>
    <w:rsid w:val="00AC13E8"/>
    <w:rsid w:val="00AC6CB6"/>
    <w:rsid w:val="00AD064C"/>
    <w:rsid w:val="00AD1F5C"/>
    <w:rsid w:val="00AD7290"/>
    <w:rsid w:val="00AE17A0"/>
    <w:rsid w:val="00AE2654"/>
    <w:rsid w:val="00AF19DA"/>
    <w:rsid w:val="00AF2399"/>
    <w:rsid w:val="00AF4778"/>
    <w:rsid w:val="00AF6E52"/>
    <w:rsid w:val="00B0061F"/>
    <w:rsid w:val="00B0449B"/>
    <w:rsid w:val="00B06EF9"/>
    <w:rsid w:val="00B07056"/>
    <w:rsid w:val="00B11435"/>
    <w:rsid w:val="00B11DE9"/>
    <w:rsid w:val="00B1382A"/>
    <w:rsid w:val="00B1614F"/>
    <w:rsid w:val="00B1687D"/>
    <w:rsid w:val="00B22825"/>
    <w:rsid w:val="00B31F8E"/>
    <w:rsid w:val="00B32587"/>
    <w:rsid w:val="00B37EDB"/>
    <w:rsid w:val="00B37F26"/>
    <w:rsid w:val="00B636F8"/>
    <w:rsid w:val="00B643BB"/>
    <w:rsid w:val="00B656DB"/>
    <w:rsid w:val="00B70E82"/>
    <w:rsid w:val="00B71AE8"/>
    <w:rsid w:val="00B7307C"/>
    <w:rsid w:val="00B753DA"/>
    <w:rsid w:val="00B76863"/>
    <w:rsid w:val="00B80E18"/>
    <w:rsid w:val="00B837F9"/>
    <w:rsid w:val="00B83EA5"/>
    <w:rsid w:val="00B920D3"/>
    <w:rsid w:val="00B9475C"/>
    <w:rsid w:val="00BA007D"/>
    <w:rsid w:val="00BA1F2E"/>
    <w:rsid w:val="00BA5788"/>
    <w:rsid w:val="00BA713F"/>
    <w:rsid w:val="00BB10E0"/>
    <w:rsid w:val="00BB24D2"/>
    <w:rsid w:val="00BB2F04"/>
    <w:rsid w:val="00BB42C6"/>
    <w:rsid w:val="00BB4A56"/>
    <w:rsid w:val="00BC1012"/>
    <w:rsid w:val="00BC5268"/>
    <w:rsid w:val="00BC71EF"/>
    <w:rsid w:val="00BD323D"/>
    <w:rsid w:val="00BD3FEF"/>
    <w:rsid w:val="00BD476A"/>
    <w:rsid w:val="00BD5E90"/>
    <w:rsid w:val="00BD6A3A"/>
    <w:rsid w:val="00BE2CEF"/>
    <w:rsid w:val="00BE411F"/>
    <w:rsid w:val="00BF4283"/>
    <w:rsid w:val="00C04207"/>
    <w:rsid w:val="00C0651A"/>
    <w:rsid w:val="00C07964"/>
    <w:rsid w:val="00C144AE"/>
    <w:rsid w:val="00C149C9"/>
    <w:rsid w:val="00C17BB7"/>
    <w:rsid w:val="00C234C2"/>
    <w:rsid w:val="00C2372E"/>
    <w:rsid w:val="00C24836"/>
    <w:rsid w:val="00C24CC6"/>
    <w:rsid w:val="00C2638A"/>
    <w:rsid w:val="00C32362"/>
    <w:rsid w:val="00C3352C"/>
    <w:rsid w:val="00C342E1"/>
    <w:rsid w:val="00C34511"/>
    <w:rsid w:val="00C34A41"/>
    <w:rsid w:val="00C34B97"/>
    <w:rsid w:val="00C353F5"/>
    <w:rsid w:val="00C35468"/>
    <w:rsid w:val="00C37700"/>
    <w:rsid w:val="00C400CB"/>
    <w:rsid w:val="00C43207"/>
    <w:rsid w:val="00C467E6"/>
    <w:rsid w:val="00C46886"/>
    <w:rsid w:val="00C46E4D"/>
    <w:rsid w:val="00C475E0"/>
    <w:rsid w:val="00C502CD"/>
    <w:rsid w:val="00C52550"/>
    <w:rsid w:val="00C550D3"/>
    <w:rsid w:val="00C56263"/>
    <w:rsid w:val="00C6083C"/>
    <w:rsid w:val="00C64373"/>
    <w:rsid w:val="00C64FE2"/>
    <w:rsid w:val="00C65D87"/>
    <w:rsid w:val="00C65FEE"/>
    <w:rsid w:val="00C6687B"/>
    <w:rsid w:val="00C67AA0"/>
    <w:rsid w:val="00C70378"/>
    <w:rsid w:val="00C714E4"/>
    <w:rsid w:val="00C72E45"/>
    <w:rsid w:val="00C73441"/>
    <w:rsid w:val="00C7396E"/>
    <w:rsid w:val="00C8254B"/>
    <w:rsid w:val="00C82F88"/>
    <w:rsid w:val="00C85F35"/>
    <w:rsid w:val="00C91CC1"/>
    <w:rsid w:val="00C92E23"/>
    <w:rsid w:val="00C93337"/>
    <w:rsid w:val="00C9356D"/>
    <w:rsid w:val="00C957E6"/>
    <w:rsid w:val="00CA5607"/>
    <w:rsid w:val="00CB04F7"/>
    <w:rsid w:val="00CB3C0C"/>
    <w:rsid w:val="00CB5208"/>
    <w:rsid w:val="00CC09D1"/>
    <w:rsid w:val="00CC0FB7"/>
    <w:rsid w:val="00CC33D0"/>
    <w:rsid w:val="00CC3942"/>
    <w:rsid w:val="00CC4B70"/>
    <w:rsid w:val="00CC4F2D"/>
    <w:rsid w:val="00CC514E"/>
    <w:rsid w:val="00CD0868"/>
    <w:rsid w:val="00CD2254"/>
    <w:rsid w:val="00CD4E39"/>
    <w:rsid w:val="00CD4FBF"/>
    <w:rsid w:val="00CD64EF"/>
    <w:rsid w:val="00CD7E98"/>
    <w:rsid w:val="00CE1A61"/>
    <w:rsid w:val="00CE312F"/>
    <w:rsid w:val="00CE35CA"/>
    <w:rsid w:val="00CE7B25"/>
    <w:rsid w:val="00CF114E"/>
    <w:rsid w:val="00CF641F"/>
    <w:rsid w:val="00D001B6"/>
    <w:rsid w:val="00D00968"/>
    <w:rsid w:val="00D021C0"/>
    <w:rsid w:val="00D024E0"/>
    <w:rsid w:val="00D03AD2"/>
    <w:rsid w:val="00D04747"/>
    <w:rsid w:val="00D0475E"/>
    <w:rsid w:val="00D06CB2"/>
    <w:rsid w:val="00D11278"/>
    <w:rsid w:val="00D153B5"/>
    <w:rsid w:val="00D20B9D"/>
    <w:rsid w:val="00D24284"/>
    <w:rsid w:val="00D255ED"/>
    <w:rsid w:val="00D34BE8"/>
    <w:rsid w:val="00D35928"/>
    <w:rsid w:val="00D42EF7"/>
    <w:rsid w:val="00D43C68"/>
    <w:rsid w:val="00D458FC"/>
    <w:rsid w:val="00D45F62"/>
    <w:rsid w:val="00D47248"/>
    <w:rsid w:val="00D51981"/>
    <w:rsid w:val="00D64374"/>
    <w:rsid w:val="00D65D55"/>
    <w:rsid w:val="00D7493B"/>
    <w:rsid w:val="00D752D6"/>
    <w:rsid w:val="00D827F4"/>
    <w:rsid w:val="00D82C2F"/>
    <w:rsid w:val="00D85D7F"/>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D7932"/>
    <w:rsid w:val="00DD7E27"/>
    <w:rsid w:val="00DE591D"/>
    <w:rsid w:val="00DE59B4"/>
    <w:rsid w:val="00DE59E9"/>
    <w:rsid w:val="00DE7563"/>
    <w:rsid w:val="00DF094C"/>
    <w:rsid w:val="00DF12FF"/>
    <w:rsid w:val="00DF1E5B"/>
    <w:rsid w:val="00E0100C"/>
    <w:rsid w:val="00E04958"/>
    <w:rsid w:val="00E07AC7"/>
    <w:rsid w:val="00E10E57"/>
    <w:rsid w:val="00E13FC6"/>
    <w:rsid w:val="00E17476"/>
    <w:rsid w:val="00E23B94"/>
    <w:rsid w:val="00E24B72"/>
    <w:rsid w:val="00E3262D"/>
    <w:rsid w:val="00E33EAE"/>
    <w:rsid w:val="00E34FA0"/>
    <w:rsid w:val="00E36171"/>
    <w:rsid w:val="00E40B19"/>
    <w:rsid w:val="00E428BF"/>
    <w:rsid w:val="00E445CB"/>
    <w:rsid w:val="00E50455"/>
    <w:rsid w:val="00E5542B"/>
    <w:rsid w:val="00E5746B"/>
    <w:rsid w:val="00E574D3"/>
    <w:rsid w:val="00E60A85"/>
    <w:rsid w:val="00E66907"/>
    <w:rsid w:val="00E6718F"/>
    <w:rsid w:val="00E67C32"/>
    <w:rsid w:val="00E70064"/>
    <w:rsid w:val="00E70BAE"/>
    <w:rsid w:val="00E714EB"/>
    <w:rsid w:val="00E71AD2"/>
    <w:rsid w:val="00E75ECC"/>
    <w:rsid w:val="00E8069A"/>
    <w:rsid w:val="00E8186B"/>
    <w:rsid w:val="00E820C3"/>
    <w:rsid w:val="00E8233C"/>
    <w:rsid w:val="00E83BCF"/>
    <w:rsid w:val="00E9115E"/>
    <w:rsid w:val="00E92F05"/>
    <w:rsid w:val="00E936FF"/>
    <w:rsid w:val="00EA1A5E"/>
    <w:rsid w:val="00EA244B"/>
    <w:rsid w:val="00EA4840"/>
    <w:rsid w:val="00EA711E"/>
    <w:rsid w:val="00EB1147"/>
    <w:rsid w:val="00EB5401"/>
    <w:rsid w:val="00EB7C76"/>
    <w:rsid w:val="00EC01A0"/>
    <w:rsid w:val="00EC191A"/>
    <w:rsid w:val="00EC2101"/>
    <w:rsid w:val="00EC2292"/>
    <w:rsid w:val="00EC65F4"/>
    <w:rsid w:val="00EC7DB9"/>
    <w:rsid w:val="00ED0C84"/>
    <w:rsid w:val="00ED483C"/>
    <w:rsid w:val="00ED5046"/>
    <w:rsid w:val="00ED7A51"/>
    <w:rsid w:val="00EE13A4"/>
    <w:rsid w:val="00EE48B8"/>
    <w:rsid w:val="00EE508E"/>
    <w:rsid w:val="00EE5B8C"/>
    <w:rsid w:val="00EE67F9"/>
    <w:rsid w:val="00EF4165"/>
    <w:rsid w:val="00EF4446"/>
    <w:rsid w:val="00EF632E"/>
    <w:rsid w:val="00EF6D6A"/>
    <w:rsid w:val="00EF76F4"/>
    <w:rsid w:val="00F00AAF"/>
    <w:rsid w:val="00F06C8E"/>
    <w:rsid w:val="00F1012F"/>
    <w:rsid w:val="00F1294C"/>
    <w:rsid w:val="00F1731C"/>
    <w:rsid w:val="00F214E3"/>
    <w:rsid w:val="00F273CC"/>
    <w:rsid w:val="00F27594"/>
    <w:rsid w:val="00F30BF6"/>
    <w:rsid w:val="00F32DD3"/>
    <w:rsid w:val="00F32FBC"/>
    <w:rsid w:val="00F33C22"/>
    <w:rsid w:val="00F405C4"/>
    <w:rsid w:val="00F421FB"/>
    <w:rsid w:val="00F43505"/>
    <w:rsid w:val="00F47555"/>
    <w:rsid w:val="00F50D1B"/>
    <w:rsid w:val="00F53881"/>
    <w:rsid w:val="00F54981"/>
    <w:rsid w:val="00F56FFF"/>
    <w:rsid w:val="00F570AE"/>
    <w:rsid w:val="00F62293"/>
    <w:rsid w:val="00F625CD"/>
    <w:rsid w:val="00F62705"/>
    <w:rsid w:val="00F63AFC"/>
    <w:rsid w:val="00F64075"/>
    <w:rsid w:val="00F74D51"/>
    <w:rsid w:val="00F74ED2"/>
    <w:rsid w:val="00F81209"/>
    <w:rsid w:val="00F814CC"/>
    <w:rsid w:val="00F85A00"/>
    <w:rsid w:val="00F9364A"/>
    <w:rsid w:val="00F9390F"/>
    <w:rsid w:val="00F95C02"/>
    <w:rsid w:val="00F97F88"/>
    <w:rsid w:val="00FA0B5D"/>
    <w:rsid w:val="00FA147F"/>
    <w:rsid w:val="00FA1511"/>
    <w:rsid w:val="00FA36D8"/>
    <w:rsid w:val="00FA7B7B"/>
    <w:rsid w:val="00FB1655"/>
    <w:rsid w:val="00FB1A1F"/>
    <w:rsid w:val="00FB430A"/>
    <w:rsid w:val="00FB475E"/>
    <w:rsid w:val="00FB67BF"/>
    <w:rsid w:val="00FB7BC4"/>
    <w:rsid w:val="00FC2F22"/>
    <w:rsid w:val="00FC40D7"/>
    <w:rsid w:val="00FC4899"/>
    <w:rsid w:val="00FC4FC6"/>
    <w:rsid w:val="00FD0299"/>
    <w:rsid w:val="00FD1535"/>
    <w:rsid w:val="00FD2262"/>
    <w:rsid w:val="00FD3E95"/>
    <w:rsid w:val="00FD51DA"/>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C19F9"/>
  <w15:docId w15:val="{F0751AD8-1B9D-492B-A329-5E284FA6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A36D8"/>
    <w:rPr>
      <w:lang w:val="sv-SE"/>
    </w:rPr>
  </w:style>
  <w:style w:type="paragraph" w:styleId="Rubrik1">
    <w:name w:val="heading 1"/>
    <w:basedOn w:val="Normal"/>
    <w:next w:val="Normal"/>
    <w:link w:val="Rubrik1Char"/>
    <w:semiHidden/>
    <w:qFormat/>
    <w:rsid w:val="009B2C41"/>
    <w:pPr>
      <w:keepNext/>
      <w:keepLines/>
      <w:spacing w:before="240" w:after="60" w:line="240" w:lineRule="auto"/>
      <w:outlineLvl w:val="0"/>
    </w:pPr>
    <w:rPr>
      <w:rFonts w:ascii="Arial" w:eastAsiaTheme="majorEastAsia" w:hAnsi="Arial" w:cstheme="majorBidi"/>
      <w:b/>
      <w:bCs/>
      <w:sz w:val="32"/>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uiPriority w:val="59"/>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rPr>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BA007D"/>
    <w:rPr>
      <w:sz w:val="24"/>
      <w:szCs w:val="24"/>
    </w:rPr>
  </w:style>
  <w:style w:type="paragraph" w:customStyle="1" w:styleId="NormalLST">
    <w:name w:val="Normal LST"/>
    <w:basedOn w:val="Normal"/>
    <w:link w:val="NormalLSTChar"/>
    <w:qFormat/>
    <w:rsid w:val="00DC0E9E"/>
    <w:pPr>
      <w:spacing w:after="240" w:line="300" w:lineRule="atLeast"/>
    </w:pPr>
    <w:rPr>
      <w:rFonts w:ascii="Times New Roman" w:hAnsi="Times New Roman"/>
      <w:sz w:val="24"/>
    </w:rPr>
  </w:style>
  <w:style w:type="paragraph" w:customStyle="1" w:styleId="BildtextLST">
    <w:name w:val="Bildtext LST"/>
    <w:basedOn w:val="NormalLST"/>
    <w:next w:val="NormalLST"/>
    <w:uiPriority w:val="8"/>
    <w:qFormat/>
    <w:rsid w:val="00D34BE8"/>
    <w:pPr>
      <w:spacing w:line="240" w:lineRule="auto"/>
    </w:pPr>
    <w:rPr>
      <w:sz w:val="18"/>
    </w:r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uiPriority w:val="7"/>
    <w:qFormat/>
    <w:rsid w:val="00FD1535"/>
    <w:pPr>
      <w:numPr>
        <w:numId w:val="30"/>
      </w:numPr>
      <w:ind w:left="425" w:hanging="425"/>
      <w:contextualSpacing/>
    </w:pPr>
  </w:style>
  <w:style w:type="paragraph" w:customStyle="1" w:styleId="PunktlistaLST">
    <w:name w:val="Punktlista LST"/>
    <w:basedOn w:val="NormalLST"/>
    <w:uiPriority w:val="6"/>
    <w:qFormat/>
    <w:rsid w:val="00FD1535"/>
    <w:pPr>
      <w:numPr>
        <w:numId w:val="31"/>
      </w:numPr>
      <w:ind w:left="425" w:hanging="425"/>
      <w:contextualSpacing/>
    </w:pPr>
  </w:style>
  <w:style w:type="paragraph" w:customStyle="1" w:styleId="Rubrik1LST">
    <w:name w:val="Rubrik 1 LST"/>
    <w:basedOn w:val="NormalLST"/>
    <w:next w:val="NormalLST"/>
    <w:link w:val="Rubrik1LSTChar"/>
    <w:qFormat/>
    <w:rsid w:val="00CC09D1"/>
    <w:pPr>
      <w:keepNext/>
      <w:spacing w:before="240" w:after="60" w:line="240" w:lineRule="auto"/>
      <w:ind w:right="-1418"/>
      <w:outlineLvl w:val="0"/>
    </w:pPr>
    <w:rPr>
      <w:rFonts w:ascii="Arial" w:hAnsi="Arial"/>
      <w:sz w:val="32"/>
    </w:rPr>
  </w:style>
  <w:style w:type="paragraph" w:customStyle="1" w:styleId="Rubrik2LST">
    <w:name w:val="Rubrik 2 LST"/>
    <w:basedOn w:val="Rubrik1LST"/>
    <w:next w:val="NormalLST"/>
    <w:link w:val="Rubrik2LSTChar"/>
    <w:uiPriority w:val="3"/>
    <w:qFormat/>
    <w:rsid w:val="006104AC"/>
    <w:pPr>
      <w:spacing w:before="360"/>
      <w:ind w:right="0"/>
      <w:outlineLvl w:val="1"/>
    </w:pPr>
    <w:rPr>
      <w:sz w:val="28"/>
    </w:rPr>
  </w:style>
  <w:style w:type="paragraph" w:customStyle="1" w:styleId="Rubrik3LST">
    <w:name w:val="Rubrik 3 LST"/>
    <w:basedOn w:val="Rubrik1LST"/>
    <w:next w:val="NormalLST"/>
    <w:uiPriority w:val="4"/>
    <w:qFormat/>
    <w:rsid w:val="006104AC"/>
    <w:pPr>
      <w:spacing w:before="360"/>
      <w:ind w:right="0"/>
      <w:outlineLvl w:val="2"/>
    </w:pPr>
    <w:rPr>
      <w:sz w:val="24"/>
    </w:rPr>
  </w:style>
  <w:style w:type="paragraph" w:customStyle="1" w:styleId="TabelltextLST">
    <w:name w:val="Tabelltext LST"/>
    <w:basedOn w:val="NormalLST"/>
    <w:uiPriority w:val="9"/>
    <w:qFormat/>
    <w:rsid w:val="00FB1655"/>
    <w:pPr>
      <w:spacing w:before="40" w:after="4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1LST"/>
    <w:next w:val="NormalLST"/>
    <w:uiPriority w:val="5"/>
    <w:qFormat/>
    <w:rsid w:val="006104AC"/>
    <w:pPr>
      <w:spacing w:before="360"/>
      <w:ind w:right="0"/>
      <w:outlineLvl w:val="3"/>
    </w:pPr>
    <w:rPr>
      <w:sz w:val="20"/>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 w:val="20"/>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NormalLST"/>
    <w:uiPriority w:val="10"/>
    <w:qFormat/>
    <w:rsid w:val="00FB1655"/>
    <w:pPr>
      <w:keepNext/>
      <w:spacing w:before="40" w:after="40"/>
    </w:pPr>
    <w:rPr>
      <w:b/>
    </w:rPr>
  </w:style>
  <w:style w:type="paragraph" w:customStyle="1" w:styleId="SidfottextLST">
    <w:name w:val="Sidfot text LST"/>
    <w:basedOn w:val="Rubrik1LST"/>
    <w:uiPriority w:val="11"/>
    <w:qFormat/>
    <w:rsid w:val="000E06FC"/>
    <w:pPr>
      <w:spacing w:before="0" w:after="0"/>
      <w:ind w:right="0"/>
      <w:jc w:val="both"/>
      <w:outlineLvl w:val="9"/>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1"/>
    <w:unhideWhenUsed/>
    <w:rsid w:val="0024708A"/>
    <w:pPr>
      <w:spacing w:after="0"/>
    </w:pPr>
    <w:rPr>
      <w:sz w:val="20"/>
    </w:rPr>
  </w:style>
  <w:style w:type="paragraph" w:customStyle="1" w:styleId="SidhuvudtextLST">
    <w:name w:val="Sidhuvud text LST"/>
    <w:basedOn w:val="Rubrik1LST"/>
    <w:qFormat/>
    <w:rsid w:val="000E06FC"/>
    <w:pPr>
      <w:spacing w:before="0"/>
      <w:ind w:right="0"/>
    </w:pPr>
    <w:rPr>
      <w:sz w:val="20"/>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1"/>
    <w:qFormat/>
    <w:rsid w:val="00F54981"/>
    <w:pPr>
      <w:spacing w:after="0"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rsid w:val="00C37700"/>
    <w:rPr>
      <w:lang w:val="sv-SE"/>
    </w:rPr>
  </w:style>
  <w:style w:type="paragraph" w:styleId="Liststycke">
    <w:name w:val="List Paragraph"/>
    <w:basedOn w:val="Normal"/>
    <w:uiPriority w:val="34"/>
    <w:semiHidden/>
    <w:qFormat/>
    <w:rsid w:val="00CD7E98"/>
    <w:pPr>
      <w:ind w:left="720"/>
      <w:contextualSpacing/>
    </w:pPr>
  </w:style>
  <w:style w:type="paragraph" w:customStyle="1" w:styleId="Adressflt">
    <w:name w:val="Adressfält"/>
    <w:basedOn w:val="IngetavstndLST"/>
    <w:uiPriority w:val="11"/>
    <w:qFormat/>
    <w:rsid w:val="00C35468"/>
    <w:pPr>
      <w:ind w:left="4026" w:right="-2041"/>
    </w:pPr>
  </w:style>
  <w:style w:type="character" w:customStyle="1" w:styleId="NormalLSTChar">
    <w:name w:val="Normal LST Char"/>
    <w:basedOn w:val="Standardstycketeckensnitt"/>
    <w:link w:val="NormalLST"/>
    <w:rsid w:val="00790122"/>
    <w:rPr>
      <w:rFonts w:ascii="Times New Roman" w:hAnsi="Times New Roman"/>
      <w:sz w:val="24"/>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uiPriority w:val="2"/>
    <w:rsid w:val="00CD3D0D"/>
    <w:rPr>
      <w:rFonts w:ascii="Arial" w:hAnsi="Arial"/>
      <w:sz w:val="32"/>
      <w:lang w:val="sv-SE"/>
    </w:rPr>
  </w:style>
  <w:style w:type="character" w:customStyle="1" w:styleId="Rubrik2LSTChar">
    <w:name w:val="Rubrik 2 LST Char"/>
    <w:basedOn w:val="Rubrik1LSTChar"/>
    <w:link w:val="Rubrik2LST"/>
    <w:uiPriority w:val="3"/>
    <w:rsid w:val="00CD3D0D"/>
    <w:rPr>
      <w:rFonts w:ascii="Arial" w:hAnsi="Arial"/>
      <w:sz w:val="28"/>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4472C4" w:themeColor="accent1"/>
      <w:spacing w:val="15"/>
      <w:sz w:val="24"/>
      <w:szCs w:val="24"/>
    </w:rPr>
  </w:style>
  <w:style w:type="paragraph" w:customStyle="1" w:styleId="Heading10">
    <w:name w:val="Heading 1_0"/>
    <w:next w:val="Normal"/>
    <w:uiPriority w:val="9"/>
    <w:semiHidden/>
    <w:qFormat/>
    <w:rsid w:val="00790122"/>
    <w:pPr>
      <w:keepNext/>
      <w:keepLines/>
      <w:spacing w:before="240" w:after="60" w:line="240" w:lineRule="auto"/>
      <w:outlineLvl w:val="0"/>
    </w:pPr>
    <w:rPr>
      <w:rFonts w:ascii="Arial" w:eastAsiaTheme="majorEastAsia" w:hAnsi="Arial" w:cstheme="majorBidi"/>
      <w:b/>
      <w:bCs/>
      <w:sz w:val="32"/>
      <w:szCs w:val="28"/>
    </w:rPr>
  </w:style>
  <w:style w:type="paragraph" w:customStyle="1" w:styleId="Heading20">
    <w:name w:val="Heading 2_0"/>
    <w:basedOn w:val="Normal"/>
    <w:next w:val="Normal"/>
    <w:uiPriority w:val="9"/>
    <w:semiHidden/>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
    <w:next w:val="Normal"/>
    <w:uiPriority w:val="9"/>
    <w:semiHidden/>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0">
    <w:name w:val="Heading 4_0"/>
    <w:basedOn w:val="Normal"/>
    <w:next w:val="Normal"/>
    <w:uiPriority w:val="9"/>
    <w:semiHidden/>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
    <w:uiPriority w:val="99"/>
    <w:semiHidden/>
    <w:rsid w:val="00841CD9"/>
    <w:pPr>
      <w:tabs>
        <w:tab w:val="center" w:pos="4680"/>
        <w:tab w:val="right" w:pos="9360"/>
      </w:tabs>
    </w:pPr>
  </w:style>
  <w:style w:type="paragraph" w:customStyle="1" w:styleId="NormalIndent0">
    <w:name w:val="Normal Indent_0"/>
    <w:basedOn w:val="Normal"/>
    <w:uiPriority w:val="99"/>
    <w:unhideWhenUsed/>
    <w:rsid w:val="00841CD9"/>
    <w:pPr>
      <w:ind w:left="720"/>
    </w:pPr>
  </w:style>
  <w:style w:type="paragraph" w:customStyle="1" w:styleId="Subtitle0">
    <w:name w:val="Subtitle_0"/>
    <w:basedOn w:val="Normal"/>
    <w:next w:val="Normal"/>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paragraph" w:customStyle="1" w:styleId="Title0">
    <w:name w:val="Title_0"/>
    <w:basedOn w:val="Normal"/>
    <w:next w:val="Normal"/>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Emphasis0">
    <w:name w:val="Emphasis_0"/>
    <w:basedOn w:val="DefaultParagraphFont0"/>
    <w:uiPriority w:val="20"/>
    <w:semiHidden/>
    <w:qFormat/>
    <w:rsid w:val="00D1197D"/>
    <w:rPr>
      <w:i/>
      <w:iCs/>
    </w:rPr>
  </w:style>
  <w:style w:type="character" w:customStyle="1" w:styleId="Hyperlink0">
    <w:name w:val="Hyperlink_0"/>
    <w:basedOn w:val="DefaultParagraphFont0"/>
    <w:uiPriority w:val="99"/>
    <w:unhideWhenUsed/>
    <w:rPr>
      <w:color w:val="0563C1" w:themeColor="hyperlink"/>
      <w:u w:val="single"/>
    </w:rPr>
  </w:style>
  <w:style w:type="table" w:customStyle="1" w:styleId="TableGrid0">
    <w:name w:val="Table Grid_0"/>
    <w:basedOn w:val="TableNormal0"/>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0">
    <w:name w:val="Body Text_0"/>
    <w:basedOn w:val="Normal"/>
    <w:uiPriority w:val="99"/>
    <w:semiHidden/>
    <w:rsid w:val="009D3DC9"/>
  </w:style>
  <w:style w:type="paragraph" w:styleId="Ingetavstnd">
    <w:name w:val="No Spacing"/>
    <w:basedOn w:val="Normal"/>
    <w:uiPriority w:val="1"/>
    <w:semiHidden/>
    <w:qFormat/>
    <w:rsid w:val="009D3DC9"/>
  </w:style>
  <w:style w:type="paragraph" w:styleId="Numreradlista">
    <w:name w:val="List Number"/>
    <w:basedOn w:val="Normal"/>
    <w:uiPriority w:val="99"/>
    <w:semiHidden/>
    <w:qFormat/>
    <w:rsid w:val="009D3DC9"/>
    <w:pPr>
      <w:numPr>
        <w:numId w:val="1"/>
      </w:numPr>
      <w:tabs>
        <w:tab w:val="clear" w:pos="360"/>
        <w:tab w:val="num" w:pos="717"/>
      </w:tabs>
      <w:contextualSpacing/>
    </w:pPr>
  </w:style>
  <w:style w:type="paragraph" w:customStyle="1" w:styleId="ListBullet0">
    <w:name w:val="List Bullet_0"/>
    <w:basedOn w:val="Normal"/>
    <w:uiPriority w:val="99"/>
    <w:semiHidden/>
    <w:qFormat/>
    <w:rsid w:val="009D3DC9"/>
    <w:pPr>
      <w:numPr>
        <w:numId w:val="6"/>
      </w:numPr>
      <w:tabs>
        <w:tab w:val="clear" w:pos="360"/>
        <w:tab w:val="num" w:pos="717"/>
      </w:tabs>
      <w:contextualSpacing/>
    </w:pPr>
  </w:style>
  <w:style w:type="paragraph" w:customStyle="1" w:styleId="Sidhuvudtext">
    <w:name w:val="Sidhuvud text"/>
    <w:basedOn w:val="Rubrik1LST"/>
    <w:uiPriority w:val="99"/>
    <w:semiHidden/>
    <w:qFormat/>
    <w:rsid w:val="009D3DC9"/>
    <w:pPr>
      <w:spacing w:before="0" w:after="0"/>
    </w:pPr>
    <w:rPr>
      <w:sz w:val="24"/>
    </w:rPr>
  </w:style>
  <w:style w:type="paragraph" w:customStyle="1" w:styleId="SidnummertextLST">
    <w:name w:val="Sidnummer text LST"/>
    <w:basedOn w:val="NormalLST"/>
    <w:qFormat/>
    <w:rsid w:val="009D3DC9"/>
    <w:pPr>
      <w:spacing w:after="0"/>
    </w:pPr>
  </w:style>
  <w:style w:type="paragraph" w:customStyle="1" w:styleId="NoSpacing0">
    <w:name w:val="No Spacing_0"/>
    <w:basedOn w:val="Normal"/>
    <w:uiPriority w:val="1"/>
    <w:semiHidden/>
    <w:qFormat/>
    <w:rsid w:val="005C5265"/>
  </w:style>
  <w:style w:type="paragraph" w:customStyle="1" w:styleId="ListNumber0">
    <w:name w:val="List Number_0"/>
    <w:basedOn w:val="Normal"/>
    <w:uiPriority w:val="99"/>
    <w:semiHidden/>
    <w:qFormat/>
    <w:rsid w:val="005C5265"/>
    <w:pPr>
      <w:tabs>
        <w:tab w:val="num" w:pos="717"/>
      </w:tabs>
      <w:ind w:left="714" w:hanging="357"/>
      <w:contextualSpacing/>
    </w:pPr>
  </w:style>
  <w:style w:type="paragraph" w:customStyle="1" w:styleId="EnPunktLST0">
    <w:name w:val="EnPunkt LST_0"/>
    <w:basedOn w:val="NormalLST"/>
    <w:next w:val="NormalLST"/>
    <w:uiPriority w:val="11"/>
    <w:qFormat/>
    <w:rsid w:val="001B0769"/>
    <w:pPr>
      <w:spacing w:after="0" w:line="20" w:lineRule="exact"/>
    </w:pPr>
    <w:rPr>
      <w:sz w:val="2"/>
    </w:rPr>
  </w:style>
  <w:style w:type="character" w:customStyle="1" w:styleId="Kop1Char">
    <w:name w:val="Kop 1 Char"/>
    <w:basedOn w:val="DefaultParagraphFont0"/>
    <w:uiPriority w:val="9"/>
    <w:semiHidden/>
    <w:rsid w:val="00E45E13"/>
    <w:rPr>
      <w:rFonts w:ascii="Arial" w:eastAsiaTheme="majorEastAsia" w:hAnsi="Arial" w:cstheme="majorBidi"/>
      <w:b/>
      <w:bCs/>
      <w:sz w:val="26"/>
      <w:szCs w:val="28"/>
    </w:rPr>
  </w:style>
  <w:style w:type="character" w:customStyle="1" w:styleId="Kop2Char">
    <w:name w:val="Kop 2 Char"/>
    <w:basedOn w:val="DefaultParagraphFont0"/>
    <w:uiPriority w:val="9"/>
    <w:semiHidden/>
    <w:rsid w:val="00E45E13"/>
    <w:rPr>
      <w:rFonts w:ascii="Arial" w:eastAsiaTheme="majorEastAsia" w:hAnsi="Arial" w:cstheme="majorBidi"/>
      <w:b/>
      <w:sz w:val="24"/>
      <w:szCs w:val="26"/>
    </w:rPr>
  </w:style>
  <w:style w:type="character" w:customStyle="1" w:styleId="Kop3Char">
    <w:name w:val="Kop 3 Char"/>
    <w:basedOn w:val="DefaultParagraphFont0"/>
    <w:uiPriority w:val="9"/>
    <w:semiHidden/>
    <w:rsid w:val="00E45E13"/>
    <w:rPr>
      <w:rFonts w:ascii="Arial" w:eastAsiaTheme="majorEastAsia" w:hAnsi="Arial" w:cstheme="majorBidi"/>
      <w:b/>
      <w:bCs/>
      <w:szCs w:val="26"/>
    </w:rPr>
  </w:style>
  <w:style w:type="character" w:customStyle="1" w:styleId="Kop4Char">
    <w:name w:val="Kop 4 Char"/>
    <w:basedOn w:val="DefaultParagraphFont0"/>
    <w:uiPriority w:val="9"/>
    <w:semiHidden/>
    <w:rsid w:val="00E45E13"/>
    <w:rPr>
      <w:rFonts w:ascii="Arial" w:eastAsiaTheme="majorEastAsia" w:hAnsi="Arial" w:cstheme="majorBidi"/>
      <w:iCs/>
      <w:szCs w:val="26"/>
    </w:rPr>
  </w:style>
  <w:style w:type="paragraph" w:customStyle="1" w:styleId="IngetavstndLST0">
    <w:name w:val="Inget avst?nd LST"/>
    <w:basedOn w:val="NormalLST"/>
    <w:rPr>
      <w:rFonts w:eastAsia="Times New Roman" w:cs="Times New Roman"/>
    </w:rPr>
  </w:style>
  <w:style w:type="character" w:customStyle="1" w:styleId="BallongtextChar">
    <w:name w:val="Ballongtext Char"/>
    <w:basedOn w:val="Standardstycketeckensnitt"/>
    <w:link w:val="BalloonText0"/>
    <w:uiPriority w:val="99"/>
    <w:semiHidden/>
    <w:rsid w:val="00887235"/>
    <w:rPr>
      <w:rFonts w:ascii="Tahoma" w:hAnsi="Tahoma" w:cs="Tahoma"/>
      <w:sz w:val="16"/>
      <w:szCs w:val="16"/>
    </w:rPr>
  </w:style>
  <w:style w:type="character" w:styleId="AnvndHyperlnk">
    <w:name w:val="FollowedHyperlink"/>
    <w:basedOn w:val="Standardstycketeckensnitt"/>
    <w:uiPriority w:val="99"/>
    <w:semiHidden/>
    <w:unhideWhenUsed/>
    <w:rsid w:val="00BB2A4F"/>
    <w:rPr>
      <w:color w:val="954F72" w:themeColor="followedHyperlink"/>
      <w:u w:val="single"/>
    </w:rPr>
  </w:style>
  <w:style w:type="character" w:customStyle="1" w:styleId="Olstomnmnande1">
    <w:name w:val="Olöst omnämnande1"/>
    <w:basedOn w:val="Standardstycketeckensnitt"/>
    <w:uiPriority w:val="99"/>
    <w:semiHidden/>
    <w:unhideWhenUsed/>
    <w:rsid w:val="009366D0"/>
    <w:rPr>
      <w:color w:val="808080"/>
      <w:shd w:val="clear" w:color="auto" w:fill="E6E6E6"/>
    </w:rPr>
  </w:style>
  <w:style w:type="character" w:customStyle="1" w:styleId="FollowedHyperlink0">
    <w:name w:val="FollowedHyperlink_0"/>
    <w:basedOn w:val="DefaultParagraphFont0"/>
    <w:uiPriority w:val="99"/>
    <w:semiHidden/>
    <w:unhideWhenUsed/>
    <w:rsid w:val="00664D19"/>
    <w:rPr>
      <w:color w:val="954F72" w:themeColor="followedHyperlink"/>
      <w:u w:val="single"/>
    </w:rPr>
  </w:style>
  <w:style w:type="paragraph" w:customStyle="1" w:styleId="BalloonText0">
    <w:name w:val="Balloon Text_0"/>
    <w:basedOn w:val="Normal"/>
    <w:link w:val="BallongtextChar"/>
    <w:uiPriority w:val="99"/>
    <w:semiHidden/>
    <w:rsid w:val="006E78BC"/>
    <w:pPr>
      <w:spacing w:line="240" w:lineRule="auto"/>
    </w:pPr>
    <w:rPr>
      <w:rFonts w:ascii="Segoe UI" w:hAnsi="Segoe UI" w:cs="Segoe UI"/>
      <w:sz w:val="18"/>
      <w:szCs w:val="18"/>
    </w:rPr>
  </w:style>
  <w:style w:type="paragraph" w:customStyle="1" w:styleId="Footer0">
    <w:name w:val="Footer_0"/>
    <w:basedOn w:val="Normal"/>
    <w:uiPriority w:val="99"/>
    <w:unhideWhenUsed/>
    <w:rsid w:val="00C866BF"/>
    <w:pPr>
      <w:tabs>
        <w:tab w:val="center" w:pos="4536"/>
        <w:tab w:val="right" w:pos="9072"/>
      </w:tabs>
      <w:spacing w:line="240" w:lineRule="auto"/>
    </w:pPr>
  </w:style>
  <w:style w:type="character" w:styleId="Olstomnmnande">
    <w:name w:val="Unresolved Mention"/>
    <w:basedOn w:val="Standardstycketeckensnitt"/>
    <w:rsid w:val="0063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719">
      <w:bodyDiv w:val="1"/>
      <w:marLeft w:val="0"/>
      <w:marRight w:val="0"/>
      <w:marTop w:val="0"/>
      <w:marBottom w:val="0"/>
      <w:divBdr>
        <w:top w:val="none" w:sz="0" w:space="0" w:color="auto"/>
        <w:left w:val="none" w:sz="0" w:space="0" w:color="auto"/>
        <w:bottom w:val="none" w:sz="0" w:space="0" w:color="auto"/>
        <w:right w:val="none" w:sz="0" w:space="0" w:color="auto"/>
      </w:divBdr>
    </w:div>
    <w:div w:id="794955958">
      <w:bodyDiv w:val="1"/>
      <w:marLeft w:val="0"/>
      <w:marRight w:val="0"/>
      <w:marTop w:val="0"/>
      <w:marBottom w:val="0"/>
      <w:divBdr>
        <w:top w:val="none" w:sz="0" w:space="0" w:color="auto"/>
        <w:left w:val="none" w:sz="0" w:space="0" w:color="auto"/>
        <w:bottom w:val="none" w:sz="0" w:space="0" w:color="auto"/>
        <w:right w:val="none" w:sz="0" w:space="0" w:color="auto"/>
      </w:divBdr>
    </w:div>
    <w:div w:id="918635952">
      <w:bodyDiv w:val="1"/>
      <w:marLeft w:val="0"/>
      <w:marRight w:val="0"/>
      <w:marTop w:val="0"/>
      <w:marBottom w:val="0"/>
      <w:divBdr>
        <w:top w:val="none" w:sz="0" w:space="0" w:color="auto"/>
        <w:left w:val="none" w:sz="0" w:space="0" w:color="auto"/>
        <w:bottom w:val="none" w:sz="0" w:space="0" w:color="auto"/>
        <w:right w:val="none" w:sz="0" w:space="0" w:color="auto"/>
      </w:divBdr>
    </w:div>
    <w:div w:id="10020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nsstyrelsen.se/ostergotland/bo-och-leva/livshandelser/begravningar/begravningsombud.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1D46FB53-AADB-4218-B307-65EDD747043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Gullqvist</dc:creator>
  <cp:lastModifiedBy>Gullqvist Johanna</cp:lastModifiedBy>
  <cp:revision>5</cp:revision>
  <cp:lastPrinted>1900-12-31T23:00:00Z</cp:lastPrinted>
  <dcterms:created xsi:type="dcterms:W3CDTF">2022-10-11T08:43:00Z</dcterms:created>
  <dcterms:modified xsi:type="dcterms:W3CDTF">2022-10-11T08:51:00Z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791122-003</vt:lpwstr>
  </property>
  <property fmtid="{D5CDD505-2E9C-101B-9397-08002B2CF9AE}" pid="3" name="Header">
    <vt:lpwstr>Platina</vt:lpwstr>
  </property>
  <property fmtid="{D5CDD505-2E9C-101B-9397-08002B2CF9AE}" pid="4" name="HeaderId">
    <vt:lpwstr>A6DEAC21F1CE4EB09B4BB6E7950B040D</vt:lpwstr>
  </property>
  <property fmtid="{D5CDD505-2E9C-101B-9397-08002B2CF9AE}" pid="5" name="Template">
    <vt:lpwstr>Begäran om komplettering eller yttrande</vt:lpwstr>
  </property>
  <property fmtid="{D5CDD505-2E9C-101B-9397-08002B2CF9AE}" pid="6" name="TemplateId">
    <vt:lpwstr>3C00F40936CE49AAA4177507B6450987</vt:lpwstr>
  </property>
  <property fmtid="{D5CDD505-2E9C-101B-9397-08002B2CF9AE}" pid="7" name="Typist">
    <vt:lpwstr>791122-003</vt:lpwstr>
  </property>
</Properties>
</file>